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11094" w:type="dxa"/>
        <w:tblLook w:val="00A0"/>
      </w:tblPr>
      <w:tblGrid>
        <w:gridCol w:w="6451"/>
        <w:gridCol w:w="4643"/>
      </w:tblGrid>
      <w:tr w:rsidR="00577940" w:rsidRPr="00C424AC" w:rsidTr="00577940">
        <w:tc>
          <w:tcPr>
            <w:tcW w:w="6451" w:type="dxa"/>
          </w:tcPr>
          <w:p w:rsidR="00577940" w:rsidRPr="00C424AC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43" w:type="dxa"/>
          </w:tcPr>
          <w:p w:rsidR="00577940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77940" w:rsidRPr="003A6E18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E1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УТВЕРЖДАЮ</w:t>
            </w:r>
          </w:p>
          <w:p w:rsidR="00577940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24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МБДОУ </w:t>
            </w:r>
          </w:p>
          <w:p w:rsidR="00577940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детский сад № 5«Звездочка»</w:t>
            </w:r>
          </w:p>
          <w:p w:rsidR="00577940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___________Е.А. Комиссарова</w:t>
            </w:r>
          </w:p>
          <w:p w:rsidR="00577940" w:rsidRPr="00C424AC" w:rsidRDefault="00F71D61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31.08.2023</w:t>
            </w:r>
            <w:r w:rsidR="0057794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577940" w:rsidRPr="00C424AC" w:rsidRDefault="00577940" w:rsidP="00577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12AB8" w:rsidRDefault="007E4B8B" w:rsidP="00F5118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noProof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-350520</wp:posOffset>
            </wp:positionH>
            <wp:positionV relativeFrom="margin">
              <wp:posOffset>-360045</wp:posOffset>
            </wp:positionV>
            <wp:extent cx="7677150" cy="10563225"/>
            <wp:effectExtent l="19050" t="0" r="0" b="0"/>
            <wp:wrapNone/>
            <wp:docPr id="1" name="Рисунок 0" descr="уч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план.jpeg"/>
                    <pic:cNvPicPr/>
                  </pic:nvPicPr>
                  <pic:blipFill>
                    <a:blip r:embed="rId6"/>
                    <a:srcRect b="1832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AB8" w:rsidRDefault="00212AB8" w:rsidP="00F5118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510F7" w:rsidRDefault="003510F7" w:rsidP="00F5118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510F7" w:rsidRPr="00C424AC" w:rsidRDefault="003510F7" w:rsidP="00E6779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927042" w:rsidRDefault="00927042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3732E1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УЧЕБНЫЙ ПЛАН</w:t>
      </w:r>
    </w:p>
    <w:p w:rsidR="00747D97" w:rsidRPr="003732E1" w:rsidRDefault="00747D97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6"/>
          <w:szCs w:val="26"/>
        </w:rPr>
      </w:pPr>
    </w:p>
    <w:p w:rsidR="00927042" w:rsidRPr="003732E1" w:rsidRDefault="00927042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6"/>
          <w:szCs w:val="26"/>
        </w:rPr>
      </w:pPr>
      <w:r w:rsidRPr="003732E1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ПОЯСНИТЕЛЬНАЯ ЗАПИСКА К УЧЕБНОМУ ПЛАНУ</w:t>
      </w:r>
    </w:p>
    <w:p w:rsidR="00927042" w:rsidRPr="003732E1" w:rsidRDefault="00374B8D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на 202</w:t>
      </w:r>
      <w:r w:rsidR="003C57AF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-202</w:t>
      </w:r>
      <w:r w:rsidR="003C57AF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4</w:t>
      </w:r>
      <w:r w:rsidR="00927042" w:rsidRPr="003732E1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учебный год</w:t>
      </w: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6"/>
          <w:szCs w:val="26"/>
        </w:rPr>
      </w:pPr>
    </w:p>
    <w:p w:rsidR="00927042" w:rsidRDefault="00927042" w:rsidP="00112438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6"/>
          <w:szCs w:val="26"/>
        </w:rPr>
        <w:t xml:space="preserve">        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План организации непосредственно образовательной деятельности по реализации </w:t>
      </w:r>
      <w:r w:rsidR="009663E7">
        <w:rPr>
          <w:rFonts w:ascii="Times New Roman" w:eastAsia="Batang" w:hAnsi="Times New Roman" w:cs="Times New Roman"/>
          <w:sz w:val="24"/>
          <w:szCs w:val="24"/>
        </w:rPr>
        <w:t xml:space="preserve">основной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9663E7">
        <w:rPr>
          <w:rFonts w:ascii="Times New Roman" w:eastAsia="Batang" w:hAnsi="Times New Roman" w:cs="Times New Roman"/>
          <w:sz w:val="24"/>
          <w:szCs w:val="24"/>
        </w:rPr>
        <w:t>МБДОУ детский сад №5 «Звездочка»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составлен в строгом соответствии с нормативными документами, регламентирующими деятельность дошкольных образовательных учреждений:</w:t>
      </w:r>
    </w:p>
    <w:p w:rsidR="009663E7" w:rsidRPr="00DD1069" w:rsidRDefault="009663E7" w:rsidP="00DD1069">
      <w:pPr>
        <w:pStyle w:val="ad"/>
        <w:numPr>
          <w:ilvl w:val="0"/>
          <w:numId w:val="26"/>
        </w:numPr>
        <w:tabs>
          <w:tab w:val="left" w:pos="7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6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 образовательным  стандартом  дошкольного  образования,  утверждѐнным  Приказом  Министерства образования и науки Российской Федерации от 17.октября 2013г. № 1155;  </w:t>
      </w:r>
    </w:p>
    <w:p w:rsidR="00DD1069" w:rsidRPr="00DD1069" w:rsidRDefault="00DD1069" w:rsidP="00DD106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6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29.12.2012№273- ФЗ (с изменениями, вступающими в силу с 08.01.2023 г.);</w:t>
      </w:r>
    </w:p>
    <w:p w:rsidR="00DD1069" w:rsidRPr="00DD1069" w:rsidRDefault="00DD1069" w:rsidP="00DD106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69">
        <w:rPr>
          <w:rFonts w:ascii="Times New Roman" w:hAnsi="Times New Roman" w:cs="Times New Roman"/>
          <w:sz w:val="24"/>
          <w:szCs w:val="24"/>
        </w:rPr>
        <w:t xml:space="preserve">Федеральный закон от 31.07.2020№ 304-ФЗ «О внесении изменений в Федеральный закон «Об образовании в Российской Федерации» </w:t>
      </w:r>
    </w:p>
    <w:p w:rsidR="00DD1069" w:rsidRPr="00DD1069" w:rsidRDefault="00DD1069" w:rsidP="00DD106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69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25.11.2022 № 1028 «Об утверждении федеральной образовательной программы дошкольного образования»; </w:t>
      </w:r>
    </w:p>
    <w:p w:rsidR="00DD1069" w:rsidRPr="00DD1069" w:rsidRDefault="00DD1069" w:rsidP="00DD1069">
      <w:pPr>
        <w:pStyle w:val="ad"/>
        <w:numPr>
          <w:ilvl w:val="0"/>
          <w:numId w:val="26"/>
        </w:numPr>
        <w:tabs>
          <w:tab w:val="left" w:pos="7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6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 образовательным  стандартом  дошкольного  образования,  утверждѐнным  Приказом  Министерства образования и науки Российской Федерации от 17.октября 2013г. № 1155; </w:t>
      </w:r>
    </w:p>
    <w:p w:rsidR="009663E7" w:rsidRPr="00DD1069" w:rsidRDefault="0057105F" w:rsidP="00DD1069">
      <w:pPr>
        <w:pStyle w:val="ad"/>
        <w:numPr>
          <w:ilvl w:val="0"/>
          <w:numId w:val="26"/>
        </w:numPr>
        <w:tabs>
          <w:tab w:val="left" w:pos="7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153123"/>
      <w:r w:rsidRPr="00DD1069">
        <w:rPr>
          <w:rFonts w:ascii="Times New Roman" w:hAnsi="Times New Roman" w:cs="Times New Roman"/>
          <w:sz w:val="24"/>
          <w:szCs w:val="24"/>
        </w:rPr>
        <w:t>СП 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СанПиН 1.2.3685</w:t>
      </w:r>
      <w:r w:rsidRPr="00DD1069">
        <w:rPr>
          <w:rFonts w:ascii="Times New Roman" w:hAnsi="Times New Roman" w:cs="Times New Roman"/>
          <w:sz w:val="24"/>
          <w:szCs w:val="24"/>
        </w:rPr>
        <w:noBreakHyphen/>
        <w:t>21 «Гигиенические нормативы и требования к обеспечению безопасности и (или) безвредности для человека факторов среды обитания», утвержденными постановлением Главного санитарного врача РФ от 28.01.2021 № 2</w:t>
      </w:r>
      <w:bookmarkEnd w:id="0"/>
    </w:p>
    <w:p w:rsidR="00927042" w:rsidRPr="00DD1069" w:rsidRDefault="00927042" w:rsidP="00DD1069">
      <w:pPr>
        <w:shd w:val="clear" w:color="auto" w:fill="FFFFFF"/>
        <w:spacing w:after="240"/>
        <w:ind w:left="36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DD1069">
        <w:rPr>
          <w:rFonts w:ascii="Times New Roman" w:eastAsia="Batang" w:hAnsi="Times New Roman" w:cs="Times New Roman"/>
          <w:sz w:val="24"/>
          <w:szCs w:val="24"/>
        </w:rPr>
        <w:t>Учебны</w:t>
      </w:r>
      <w:r w:rsidR="009663E7" w:rsidRPr="00DD1069">
        <w:rPr>
          <w:rFonts w:ascii="Times New Roman" w:eastAsia="Batang" w:hAnsi="Times New Roman" w:cs="Times New Roman"/>
          <w:sz w:val="24"/>
          <w:szCs w:val="24"/>
        </w:rPr>
        <w:t>й план МБДОУ детский сад №5 «Звездочка»</w:t>
      </w:r>
      <w:r w:rsidR="00100E5C" w:rsidRPr="00DD1069">
        <w:rPr>
          <w:rFonts w:ascii="Times New Roman" w:eastAsia="Batang" w:hAnsi="Times New Roman" w:cs="Times New Roman"/>
          <w:sz w:val="24"/>
          <w:szCs w:val="24"/>
        </w:rPr>
        <w:t xml:space="preserve"> на 20</w:t>
      </w:r>
      <w:r w:rsidR="003C57AF" w:rsidRPr="00DD1069">
        <w:rPr>
          <w:rFonts w:ascii="Times New Roman" w:eastAsia="Batang" w:hAnsi="Times New Roman" w:cs="Times New Roman"/>
          <w:sz w:val="24"/>
          <w:szCs w:val="24"/>
        </w:rPr>
        <w:t>23</w:t>
      </w:r>
      <w:r w:rsidR="00100E5C" w:rsidRPr="00DD1069">
        <w:rPr>
          <w:rFonts w:ascii="Times New Roman" w:eastAsia="Batang" w:hAnsi="Times New Roman" w:cs="Times New Roman"/>
          <w:sz w:val="24"/>
          <w:szCs w:val="24"/>
        </w:rPr>
        <w:t>– 202</w:t>
      </w:r>
      <w:r w:rsidR="003C57AF" w:rsidRPr="00DD1069">
        <w:rPr>
          <w:rFonts w:ascii="Times New Roman" w:eastAsia="Batang" w:hAnsi="Times New Roman" w:cs="Times New Roman"/>
          <w:sz w:val="24"/>
          <w:szCs w:val="24"/>
        </w:rPr>
        <w:t>4</w:t>
      </w:r>
      <w:r w:rsidRPr="00DD1069">
        <w:rPr>
          <w:rFonts w:ascii="Times New Roman" w:eastAsia="Batang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</w:t>
      </w:r>
      <w:r w:rsidR="009663E7" w:rsidRPr="00DD1069">
        <w:rPr>
          <w:rFonts w:ascii="Times New Roman" w:eastAsia="Batang" w:hAnsi="Times New Roman" w:cs="Times New Roman"/>
          <w:sz w:val="24"/>
          <w:szCs w:val="24"/>
        </w:rPr>
        <w:t>го на проведение организованной</w:t>
      </w:r>
      <w:r w:rsidRPr="00DD1069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деятельности.</w:t>
      </w:r>
    </w:p>
    <w:p w:rsidR="00294AD5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Учебный год начинается с 1 сентября и заканчивается 3</w:t>
      </w:r>
      <w:r w:rsidR="00294AD5" w:rsidRPr="003732E1">
        <w:rPr>
          <w:rFonts w:ascii="Times New Roman" w:eastAsia="Batang" w:hAnsi="Times New Roman" w:cs="Times New Roman"/>
          <w:sz w:val="24"/>
          <w:szCs w:val="24"/>
        </w:rPr>
        <w:t>1 мая.</w:t>
      </w:r>
      <w:r w:rsidR="008269FA">
        <w:rPr>
          <w:rFonts w:ascii="Times New Roman" w:eastAsia="Batang" w:hAnsi="Times New Roman" w:cs="Times New Roman"/>
          <w:sz w:val="24"/>
          <w:szCs w:val="24"/>
        </w:rPr>
        <w:t xml:space="preserve"> (1.06.-31.08 – летний оздоровительный период)</w:t>
      </w:r>
    </w:p>
    <w:p w:rsidR="00294AD5" w:rsidRPr="003732E1" w:rsidRDefault="00294AD5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Детский сад работает в режиме: </w:t>
      </w:r>
    </w:p>
    <w:p w:rsidR="00C16F4A" w:rsidRPr="003732E1" w:rsidRDefault="009663E7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Пятидневная рабочая неделя с 7.30 до18</w:t>
      </w:r>
      <w:r w:rsidR="00294AD5" w:rsidRPr="003732E1">
        <w:rPr>
          <w:rFonts w:ascii="Times New Roman" w:eastAsia="Batang" w:hAnsi="Times New Roman" w:cs="Times New Roman"/>
          <w:sz w:val="24"/>
          <w:szCs w:val="24"/>
        </w:rPr>
        <w:t xml:space="preserve">.00.  </w:t>
      </w:r>
    </w:p>
    <w:p w:rsidR="00294AD5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294AD5" w:rsidRPr="003732E1" w:rsidRDefault="009663E7" w:rsidP="00112438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  детском саду  функционирует  6</w:t>
      </w:r>
      <w:r w:rsidR="00294AD5"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  групп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общеразвивающего вида</w:t>
      </w:r>
      <w:r w:rsidR="00294AD5"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.  </w:t>
      </w:r>
    </w:p>
    <w:p w:rsidR="00294AD5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Из  них:</w:t>
      </w:r>
    </w:p>
    <w:p w:rsidR="00294AD5" w:rsidRDefault="009663E7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  - группа раннего возраста</w:t>
      </w:r>
    </w:p>
    <w:p w:rsidR="009663E7" w:rsidRPr="003732E1" w:rsidRDefault="009663E7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 – дошкольного возраста</w:t>
      </w:r>
    </w:p>
    <w:p w:rsidR="00374B8D" w:rsidRPr="00374B8D" w:rsidRDefault="00294AD5" w:rsidP="00DD1069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/>
          <w:sz w:val="24"/>
          <w:szCs w:val="24"/>
        </w:rPr>
        <w:lastRenderedPageBreak/>
        <w:t>С целью обеспечения базового дошкольного образования в учреждении коллективом пед</w:t>
      </w:r>
      <w:r w:rsidR="002B286C">
        <w:rPr>
          <w:rFonts w:ascii="Times New Roman" w:eastAsia="Batang" w:hAnsi="Times New Roman"/>
          <w:sz w:val="24"/>
          <w:szCs w:val="24"/>
        </w:rPr>
        <w:t xml:space="preserve">агогов реализуется Основная </w:t>
      </w:r>
      <w:r w:rsidRPr="003732E1">
        <w:rPr>
          <w:rFonts w:ascii="Times New Roman" w:eastAsia="Batang" w:hAnsi="Times New Roman"/>
          <w:sz w:val="24"/>
          <w:szCs w:val="24"/>
        </w:rPr>
        <w:t>образовательная программа</w:t>
      </w:r>
      <w:r w:rsidR="002B286C">
        <w:rPr>
          <w:rFonts w:ascii="Times New Roman" w:eastAsia="Batang" w:hAnsi="Times New Roman"/>
          <w:sz w:val="24"/>
          <w:szCs w:val="24"/>
        </w:rPr>
        <w:t xml:space="preserve"> дошкольного образования</w:t>
      </w:r>
      <w:r w:rsidRPr="003732E1">
        <w:rPr>
          <w:rFonts w:ascii="Times New Roman" w:eastAsia="Batang" w:hAnsi="Times New Roman"/>
          <w:sz w:val="24"/>
          <w:szCs w:val="24"/>
        </w:rPr>
        <w:t xml:space="preserve"> М</w:t>
      </w:r>
      <w:r w:rsidR="00CC6B0F">
        <w:rPr>
          <w:rFonts w:ascii="Times New Roman" w:eastAsia="Batang" w:hAnsi="Times New Roman"/>
          <w:sz w:val="24"/>
          <w:szCs w:val="24"/>
        </w:rPr>
        <w:t xml:space="preserve">БДОУ, </w:t>
      </w:r>
      <w:r w:rsidR="006357E0" w:rsidRPr="006357E0">
        <w:rPr>
          <w:rFonts w:ascii="Times New Roman" w:hAnsi="Times New Roman" w:cs="Times New Roman"/>
          <w:sz w:val="24"/>
          <w:szCs w:val="24"/>
        </w:rPr>
        <w:t xml:space="preserve">разработанная в соответствии </w:t>
      </w:r>
      <w:r w:rsidR="009C2CFF">
        <w:rPr>
          <w:rFonts w:ascii="Times New Roman" w:hAnsi="Times New Roman" w:cs="Times New Roman"/>
          <w:sz w:val="24"/>
          <w:szCs w:val="24"/>
        </w:rPr>
        <w:t>с</w:t>
      </w:r>
      <w:r w:rsidR="003C57AF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9C2CFF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="003C57AF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D1069">
        <w:rPr>
          <w:rFonts w:ascii="Times New Roman" w:hAnsi="Times New Roman" w:cs="Times New Roman"/>
          <w:sz w:val="24"/>
          <w:szCs w:val="24"/>
        </w:rPr>
        <w:t>,</w:t>
      </w:r>
      <w:r w:rsidR="00DD1069" w:rsidRPr="00DD1069">
        <w:rPr>
          <w:rFonts w:ascii="Times New Roman" w:hAnsi="Times New Roman" w:cs="Times New Roman"/>
          <w:sz w:val="28"/>
          <w:szCs w:val="28"/>
        </w:rPr>
        <w:t xml:space="preserve"> </w:t>
      </w:r>
      <w:r w:rsidR="00DD1069">
        <w:rPr>
          <w:rFonts w:ascii="Times New Roman" w:hAnsi="Times New Roman" w:cs="Times New Roman"/>
          <w:sz w:val="24"/>
          <w:szCs w:val="24"/>
        </w:rPr>
        <w:t>утвержденной п</w:t>
      </w:r>
      <w:r w:rsidR="00DD1069" w:rsidRPr="00DD1069">
        <w:rPr>
          <w:rFonts w:ascii="Times New Roman" w:hAnsi="Times New Roman" w:cs="Times New Roman"/>
          <w:sz w:val="24"/>
          <w:szCs w:val="24"/>
        </w:rPr>
        <w:t>риказ</w:t>
      </w:r>
      <w:r w:rsidR="00DD1069">
        <w:rPr>
          <w:rFonts w:ascii="Times New Roman" w:hAnsi="Times New Roman" w:cs="Times New Roman"/>
          <w:sz w:val="24"/>
          <w:szCs w:val="24"/>
        </w:rPr>
        <w:t>ом</w:t>
      </w:r>
      <w:r w:rsidR="00DD1069" w:rsidRPr="00DD106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25.11.2022 № 1028</w:t>
      </w:r>
      <w:r w:rsidR="00DD106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D1069" w:rsidRPr="00DD1069">
        <w:rPr>
          <w:rFonts w:ascii="Times New Roman" w:hAnsi="Times New Roman" w:cs="Times New Roman"/>
          <w:sz w:val="24"/>
          <w:szCs w:val="24"/>
        </w:rPr>
        <w:t xml:space="preserve"> </w:t>
      </w:r>
      <w:r w:rsidR="009C2CFF" w:rsidRPr="00DD1069">
        <w:rPr>
          <w:rFonts w:ascii="Times New Roman" w:hAnsi="Times New Roman" w:cs="Times New Roman"/>
          <w:sz w:val="24"/>
          <w:szCs w:val="24"/>
        </w:rPr>
        <w:t xml:space="preserve"> </w:t>
      </w:r>
      <w:r w:rsidR="009C2CFF">
        <w:rPr>
          <w:rFonts w:ascii="Times New Roman" w:hAnsi="Times New Roman" w:cs="Times New Roman"/>
          <w:sz w:val="24"/>
          <w:szCs w:val="24"/>
        </w:rPr>
        <w:t xml:space="preserve"> </w:t>
      </w:r>
      <w:r w:rsidR="00374B8D">
        <w:rPr>
          <w:rFonts w:ascii="Times New Roman" w:hAnsi="Times New Roman" w:cs="Times New Roman"/>
          <w:sz w:val="24"/>
          <w:szCs w:val="24"/>
        </w:rPr>
        <w:t xml:space="preserve"> </w:t>
      </w:r>
      <w:r w:rsidR="00374B8D" w:rsidRPr="003732E1">
        <w:rPr>
          <w:rFonts w:ascii="Times New Roman" w:eastAsia="Batang" w:hAnsi="Times New Roman" w:cs="Times New Roman"/>
          <w:sz w:val="24"/>
          <w:szCs w:val="24"/>
        </w:rPr>
        <w:t>:</w:t>
      </w:r>
      <w:proofErr w:type="gramEnd"/>
      <w:r w:rsidR="00374B8D" w:rsidRPr="003732E1">
        <w:rPr>
          <w:rFonts w:ascii="Times New Roman" w:eastAsia="Batang" w:hAnsi="Times New Roman" w:cs="Times New Roman"/>
          <w:sz w:val="24"/>
          <w:szCs w:val="24"/>
        </w:rPr>
        <w:t xml:space="preserve">   </w:t>
      </w:r>
    </w:p>
    <w:p w:rsidR="003C57AF" w:rsidRDefault="00374B8D" w:rsidP="00DD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B0F">
        <w:rPr>
          <w:rFonts w:ascii="Times New Roman" w:hAnsi="Times New Roman" w:cs="Times New Roman"/>
          <w:sz w:val="24"/>
          <w:szCs w:val="24"/>
        </w:rPr>
        <w:t xml:space="preserve">           Часть Программы, формируемая  участниками образовательных отношений,  учитывает: </w:t>
      </w:r>
    </w:p>
    <w:p w:rsidR="003C57AF" w:rsidRPr="00CC6B0F" w:rsidRDefault="00374B8D" w:rsidP="003C57AF">
      <w:pPr>
        <w:tabs>
          <w:tab w:val="left" w:pos="721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sz w:val="24"/>
          <w:szCs w:val="24"/>
        </w:rPr>
        <w:t xml:space="preserve"> </w:t>
      </w:r>
      <w:r w:rsidR="003C57AF" w:rsidRPr="00CC6B0F">
        <w:rPr>
          <w:rFonts w:ascii="Times New Roman" w:hAnsi="Times New Roman" w:cs="Times New Roman"/>
          <w:i/>
          <w:sz w:val="24"/>
          <w:szCs w:val="24"/>
        </w:rPr>
        <w:t>- Парциальные программы дошкольного воспитания:</w:t>
      </w:r>
    </w:p>
    <w:p w:rsidR="003C57AF" w:rsidRPr="00CC6B0F" w:rsidRDefault="003C57AF" w:rsidP="003C57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B0F">
        <w:rPr>
          <w:rFonts w:ascii="Times New Roman" w:hAnsi="Times New Roman" w:cs="Times New Roman"/>
          <w:i/>
          <w:sz w:val="24"/>
          <w:szCs w:val="24"/>
        </w:rPr>
        <w:t xml:space="preserve">- Программу музыкального  воспитания  «Ладушки»  И. М. </w:t>
      </w:r>
      <w:proofErr w:type="spellStart"/>
      <w:r w:rsidRPr="00CC6B0F">
        <w:rPr>
          <w:rFonts w:ascii="Times New Roman" w:hAnsi="Times New Roman" w:cs="Times New Roman"/>
          <w:i/>
          <w:sz w:val="24"/>
          <w:szCs w:val="24"/>
        </w:rPr>
        <w:t>Каплуновой</w:t>
      </w:r>
      <w:proofErr w:type="spellEnd"/>
      <w:r w:rsidRPr="00CC6B0F">
        <w:rPr>
          <w:rFonts w:ascii="Times New Roman" w:hAnsi="Times New Roman" w:cs="Times New Roman"/>
          <w:i/>
          <w:sz w:val="24"/>
          <w:szCs w:val="24"/>
        </w:rPr>
        <w:t xml:space="preserve">,  И. А. </w:t>
      </w:r>
      <w:proofErr w:type="spellStart"/>
      <w:r w:rsidRPr="00CC6B0F">
        <w:rPr>
          <w:rFonts w:ascii="Times New Roman" w:hAnsi="Times New Roman" w:cs="Times New Roman"/>
          <w:i/>
          <w:sz w:val="24"/>
          <w:szCs w:val="24"/>
        </w:rPr>
        <w:t>Новоскольцевой</w:t>
      </w:r>
      <w:proofErr w:type="spellEnd"/>
      <w:r w:rsidRPr="00CC6B0F">
        <w:rPr>
          <w:rFonts w:ascii="Times New Roman" w:hAnsi="Times New Roman" w:cs="Times New Roman"/>
          <w:i/>
          <w:sz w:val="24"/>
          <w:szCs w:val="24"/>
        </w:rPr>
        <w:t xml:space="preserve"> (ОО «Художественно-эстетическое развитие», музыкальная деятельность</w:t>
      </w:r>
      <w:proofErr w:type="gramEnd"/>
    </w:p>
    <w:p w:rsidR="003C57AF" w:rsidRPr="00CC6B0F" w:rsidRDefault="003C57AF" w:rsidP="003C57AF">
      <w:pPr>
        <w:pStyle w:val="text"/>
        <w:spacing w:before="0" w:beforeAutospacing="0" w:after="0" w:afterAutospacing="0"/>
      </w:pPr>
      <w:r w:rsidRPr="00CC6B0F">
        <w:t>Программу экологического воспитания в детском саду «Юный эколог» С.Н. Николаева</w:t>
      </w:r>
    </w:p>
    <w:p w:rsidR="00374B8D" w:rsidRPr="00CC6B0F" w:rsidRDefault="003C57AF" w:rsidP="003C57AF">
      <w:pPr>
        <w:tabs>
          <w:tab w:val="left" w:pos="7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B0F">
        <w:rPr>
          <w:rFonts w:ascii="Times New Roman" w:hAnsi="Times New Roman" w:cs="Times New Roman"/>
          <w:sz w:val="24"/>
          <w:szCs w:val="24"/>
        </w:rPr>
        <w:t>(ОО «Познавательное развитие)</w:t>
      </w:r>
    </w:p>
    <w:p w:rsidR="00374B8D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 xml:space="preserve">- «Основы безопасности жизнедеятельности» под ред. Р.Б. </w:t>
      </w:r>
      <w:proofErr w:type="spellStart"/>
      <w:r w:rsidRPr="00CC6B0F">
        <w:rPr>
          <w:rFonts w:ascii="Times New Roman" w:hAnsi="Times New Roman" w:cs="Times New Roman"/>
          <w:i/>
          <w:sz w:val="24"/>
          <w:szCs w:val="24"/>
        </w:rPr>
        <w:t>Стёркиной</w:t>
      </w:r>
      <w:proofErr w:type="spellEnd"/>
      <w:r w:rsidRPr="00CC6B0F">
        <w:rPr>
          <w:rFonts w:ascii="Times New Roman" w:hAnsi="Times New Roman" w:cs="Times New Roman"/>
          <w:i/>
          <w:sz w:val="24"/>
          <w:szCs w:val="24"/>
        </w:rPr>
        <w:t>, О.Л. Князевой, Н.Н. Авдеевой,</w:t>
      </w:r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«Современные технологии эффективной социализации ребенка в дошкольной образовательной организации» Н.П. Гришаевой</w:t>
      </w:r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 xml:space="preserve">  -   Региональный компонент Программы реализуется по трем направлениям: </w:t>
      </w:r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 xml:space="preserve">       1. Краеведение в формате проектной деятельности («Родной свой  край   люби и знай», «Мой любимый поселок», «От ручейка до речки», «Природа родного края»). </w:t>
      </w:r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2.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Традиции,  праздники (</w:t>
      </w:r>
      <w:r w:rsidRPr="00CC6B0F">
        <w:rPr>
          <w:rFonts w:ascii="Times New Roman" w:hAnsi="Times New Roman" w:cs="Times New Roman"/>
          <w:i/>
          <w:sz w:val="24"/>
          <w:szCs w:val="24"/>
        </w:rPr>
        <w:t xml:space="preserve">«Покровская ярмарка», «Рождество», «Пасха», </w:t>
      </w:r>
      <w:proofErr w:type="gramEnd"/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B0F">
        <w:rPr>
          <w:rFonts w:ascii="Times New Roman" w:hAnsi="Times New Roman" w:cs="Times New Roman"/>
          <w:i/>
          <w:sz w:val="24"/>
          <w:szCs w:val="24"/>
        </w:rPr>
        <w:t>«День защитника Отечества», «Масленица»,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940">
        <w:rPr>
          <w:rFonts w:ascii="Times New Roman" w:hAnsi="Times New Roman" w:cs="Times New Roman"/>
          <w:i/>
          <w:sz w:val="24"/>
          <w:szCs w:val="24"/>
        </w:rPr>
        <w:t>«День Здоровья», «День Земли», «</w:t>
      </w:r>
      <w:r>
        <w:rPr>
          <w:rFonts w:ascii="Times New Roman" w:hAnsi="Times New Roman" w:cs="Times New Roman"/>
          <w:i/>
          <w:sz w:val="24"/>
          <w:szCs w:val="24"/>
        </w:rPr>
        <w:t xml:space="preserve">День Победы», </w:t>
      </w:r>
      <w:r w:rsidRPr="00CC6B0F">
        <w:rPr>
          <w:rFonts w:ascii="Times New Roman" w:hAnsi="Times New Roman" w:cs="Times New Roman"/>
          <w:i/>
          <w:sz w:val="24"/>
          <w:szCs w:val="24"/>
        </w:rPr>
        <w:t xml:space="preserve">).  </w:t>
      </w:r>
      <w:proofErr w:type="gramEnd"/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 xml:space="preserve">       3. Культурные практики во вторую половину дня, посвященные культуре и быту русского народа, русским ремеслам,  декоративно-прикладному искусству на основе музейной педагогики: «От прошлого к настоящему»</w:t>
      </w:r>
    </w:p>
    <w:p w:rsidR="00374B8D" w:rsidRPr="00CC6B0F" w:rsidRDefault="00374B8D" w:rsidP="00374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>- Программа «Я и мое здоровье», разработанная педагогами МБДОУ д/с №5 «Звездочка»</w:t>
      </w:r>
      <w:r w:rsidR="00E8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B0F">
        <w:rPr>
          <w:rFonts w:ascii="Times New Roman" w:hAnsi="Times New Roman" w:cs="Times New Roman"/>
          <w:i/>
          <w:sz w:val="24"/>
          <w:szCs w:val="24"/>
        </w:rPr>
        <w:t xml:space="preserve">(реализация приоритетного направления работы детского сада по физическому развитию воспитанников)  </w:t>
      </w:r>
    </w:p>
    <w:p w:rsidR="00374B8D" w:rsidRDefault="00374B8D" w:rsidP="00374B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C6B0F">
        <w:rPr>
          <w:rFonts w:ascii="Times New Roman" w:hAnsi="Times New Roman" w:cs="Times New Roman"/>
          <w:color w:val="000000"/>
          <w:sz w:val="24"/>
          <w:szCs w:val="24"/>
        </w:rPr>
        <w:t>Программа «Старт» Физическое развитие и здоровье детей 3-7лет  Л.В. Яковлева, Р.А. Юдина.</w:t>
      </w:r>
    </w:p>
    <w:p w:rsidR="00374B8D" w:rsidRPr="006357E0" w:rsidRDefault="00374B8D" w:rsidP="006357E0">
      <w:pPr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851" w:rsidRDefault="00CC6B0F" w:rsidP="00374B8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Для дете</w:t>
      </w:r>
      <w:r w:rsidR="00A81441">
        <w:rPr>
          <w:rFonts w:ascii="Times New Roman" w:eastAsia="Batang" w:hAnsi="Times New Roman" w:cs="Times New Roman"/>
          <w:sz w:val="24"/>
          <w:szCs w:val="24"/>
        </w:rPr>
        <w:t>й с ОВЗ   разработаны а</w:t>
      </w:r>
      <w:r w:rsidR="004D7851">
        <w:rPr>
          <w:rFonts w:ascii="Times New Roman" w:eastAsia="Batang" w:hAnsi="Times New Roman" w:cs="Times New Roman"/>
          <w:sz w:val="24"/>
          <w:szCs w:val="24"/>
        </w:rPr>
        <w:t>даптированные</w:t>
      </w:r>
      <w:r w:rsidR="00374B8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D7851">
        <w:rPr>
          <w:rFonts w:ascii="Times New Roman" w:eastAsia="Batang" w:hAnsi="Times New Roman" w:cs="Times New Roman"/>
          <w:sz w:val="24"/>
          <w:szCs w:val="24"/>
        </w:rPr>
        <w:t xml:space="preserve"> образовательные программы</w:t>
      </w:r>
      <w:r>
        <w:rPr>
          <w:rFonts w:ascii="Times New Roman" w:eastAsia="Batang" w:hAnsi="Times New Roman" w:cs="Times New Roman"/>
          <w:sz w:val="24"/>
          <w:szCs w:val="24"/>
        </w:rPr>
        <w:t xml:space="preserve"> дошкольного образования</w:t>
      </w:r>
      <w:r w:rsidR="004D7851">
        <w:rPr>
          <w:rFonts w:ascii="Times New Roman" w:eastAsia="Batang" w:hAnsi="Times New Roman" w:cs="Times New Roman"/>
          <w:sz w:val="24"/>
          <w:szCs w:val="24"/>
        </w:rPr>
        <w:t>:</w:t>
      </w:r>
    </w:p>
    <w:p w:rsidR="00380923" w:rsidRPr="000442FC" w:rsidRDefault="00CC6B0F" w:rsidP="00374B8D">
      <w:pPr>
        <w:spacing w:after="0"/>
        <w:jc w:val="both"/>
        <w:rPr>
          <w:rStyle w:val="FontStyle102"/>
          <w:b w:val="0"/>
          <w:bCs w:val="0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D7851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4D7851">
        <w:rPr>
          <w:color w:val="000000"/>
          <w:sz w:val="27"/>
          <w:szCs w:val="27"/>
          <w:bdr w:val="none" w:sz="0" w:space="0" w:color="auto" w:frame="1"/>
        </w:rPr>
        <w:t> </w:t>
      </w:r>
      <w:r w:rsid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Адаптированная </w:t>
      </w:r>
      <w:r w:rsidR="004D7851" w:rsidRP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образовательная п</w:t>
      </w:r>
      <w:r w:rsid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рограмма </w:t>
      </w:r>
      <w:r w:rsidR="00DD1069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детей с задержкой</w:t>
      </w:r>
      <w:r w:rsidR="004D7851" w:rsidRP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психического развития (ЗПР)</w:t>
      </w:r>
      <w:r w:rsid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D7851" w:rsidRP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4D7851" w:rsidRPr="004D7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азработанная  в соответствии с </w:t>
      </w:r>
      <w:r w:rsidR="003C57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Федеральной адаптированной </w:t>
      </w:r>
      <w:r w:rsidR="004D7851" w:rsidRPr="004D7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образовательной программы дошкольного образования </w:t>
      </w:r>
      <w:r w:rsidR="003C57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детей </w:t>
      </w:r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ограниченными возможностями здоровья</w:t>
      </w:r>
      <w:proofErr w:type="gramStart"/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74B8D" w:rsidRPr="004D7851">
        <w:rPr>
          <w:rStyle w:val="FontStyle102"/>
          <w:b w:val="0"/>
          <w:sz w:val="24"/>
          <w:szCs w:val="24"/>
        </w:rPr>
        <w:t xml:space="preserve"> </w:t>
      </w:r>
      <w:r w:rsidR="000442FC" w:rsidRPr="000442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42FC" w:rsidRPr="000442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442FC" w:rsidRPr="000442FC">
        <w:rPr>
          <w:rFonts w:ascii="Times New Roman" w:hAnsi="Times New Roman" w:cs="Times New Roman"/>
          <w:sz w:val="24"/>
          <w:szCs w:val="24"/>
        </w:rPr>
        <w:t xml:space="preserve">тверждена приказом </w:t>
      </w:r>
      <w:proofErr w:type="spellStart"/>
      <w:r w:rsidR="000442FC" w:rsidRPr="000442F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442FC" w:rsidRPr="000442FC">
        <w:rPr>
          <w:rFonts w:ascii="Times New Roman" w:hAnsi="Times New Roman" w:cs="Times New Roman"/>
          <w:sz w:val="24"/>
          <w:szCs w:val="24"/>
        </w:rPr>
        <w:t xml:space="preserve"> России от 24 ноября 2022 г. № 1022, зарегистрировано в Минюсте России 27 января 2023 г., регистрационный № 72149</w:t>
      </w:r>
      <w:r w:rsidR="000442FC">
        <w:rPr>
          <w:rFonts w:ascii="Times New Roman" w:hAnsi="Times New Roman" w:cs="Times New Roman"/>
          <w:sz w:val="24"/>
          <w:szCs w:val="24"/>
        </w:rPr>
        <w:t>)</w:t>
      </w:r>
    </w:p>
    <w:p w:rsidR="000442FC" w:rsidRDefault="004D7851" w:rsidP="00CC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02"/>
          <w:b w:val="0"/>
          <w:sz w:val="24"/>
          <w:szCs w:val="24"/>
        </w:rPr>
        <w:t xml:space="preserve">-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Адаптированная </w:t>
      </w:r>
      <w:r w:rsidRP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образовательная п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рограмма </w:t>
      </w:r>
      <w:r w:rsidRPr="004D7851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детей 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нарушениями опорно-двигательного аппарата</w:t>
      </w:r>
      <w:r w:rsidR="00577940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разработанная </w:t>
      </w:r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 Федеральной адаптированной </w:t>
      </w:r>
      <w:r w:rsidR="00DD1069" w:rsidRPr="004D7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образовательной программы дошкольного образования </w:t>
      </w:r>
      <w:r w:rsidR="00DD10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детей с ограниченными возможностями здоровья</w:t>
      </w:r>
      <w:r w:rsidR="00DD1069" w:rsidRPr="004D7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442FC" w:rsidRPr="000442FC">
        <w:rPr>
          <w:rFonts w:ascii="Times New Roman" w:hAnsi="Times New Roman" w:cs="Times New Roman"/>
          <w:sz w:val="24"/>
          <w:szCs w:val="24"/>
        </w:rPr>
        <w:t xml:space="preserve">(утверждена приказом </w:t>
      </w:r>
      <w:proofErr w:type="spellStart"/>
      <w:r w:rsidR="000442FC" w:rsidRPr="000442F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442FC" w:rsidRPr="000442FC">
        <w:rPr>
          <w:rFonts w:ascii="Times New Roman" w:hAnsi="Times New Roman" w:cs="Times New Roman"/>
          <w:sz w:val="24"/>
          <w:szCs w:val="24"/>
        </w:rPr>
        <w:t xml:space="preserve"> России от 24 ноября 2022 г. № 1022, зарегистрировано в Минюсте России 27 января 2023 г., регистрационный № 72149</w:t>
      </w:r>
      <w:r w:rsidR="000442FC">
        <w:rPr>
          <w:rFonts w:ascii="Times New Roman" w:hAnsi="Times New Roman" w:cs="Times New Roman"/>
          <w:sz w:val="24"/>
          <w:szCs w:val="24"/>
        </w:rPr>
        <w:t>)</w:t>
      </w:r>
    </w:p>
    <w:p w:rsidR="00CC6B0F" w:rsidRPr="000442FC" w:rsidRDefault="000442FC" w:rsidP="00CC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FC">
        <w:rPr>
          <w:rFonts w:ascii="Times New Roman" w:hAnsi="Times New Roman" w:cs="Times New Roman"/>
          <w:sz w:val="24"/>
          <w:szCs w:val="24"/>
        </w:rPr>
        <w:t xml:space="preserve"> </w:t>
      </w:r>
      <w:r w:rsidR="00380923" w:rsidRPr="000442FC">
        <w:rPr>
          <w:rFonts w:ascii="Times New Roman" w:hAnsi="Times New Roman" w:cs="Times New Roman"/>
          <w:sz w:val="24"/>
          <w:szCs w:val="24"/>
        </w:rPr>
        <w:t>* Д</w:t>
      </w:r>
      <w:r w:rsidR="00CC6B0F" w:rsidRPr="000442FC">
        <w:rPr>
          <w:rFonts w:ascii="Times New Roman" w:hAnsi="Times New Roman" w:cs="Times New Roman"/>
          <w:sz w:val="24"/>
          <w:szCs w:val="24"/>
        </w:rPr>
        <w:t>опо</w:t>
      </w:r>
      <w:r w:rsidR="00380923" w:rsidRPr="000442FC">
        <w:rPr>
          <w:rFonts w:ascii="Times New Roman" w:hAnsi="Times New Roman" w:cs="Times New Roman"/>
          <w:sz w:val="24"/>
          <w:szCs w:val="24"/>
        </w:rPr>
        <w:t>лнительное образование реализуется по следующим программам:</w:t>
      </w:r>
    </w:p>
    <w:p w:rsidR="00CC6B0F" w:rsidRPr="00CC6B0F" w:rsidRDefault="008269FA" w:rsidP="00CC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0F" w:rsidRPr="00CC6B0F">
        <w:rPr>
          <w:rFonts w:ascii="Times New Roman" w:hAnsi="Times New Roman" w:cs="Times New Roman"/>
          <w:sz w:val="24"/>
          <w:szCs w:val="24"/>
        </w:rPr>
        <w:t>«Ритмопластика» Дополнительная образовательная программа для детей д</w:t>
      </w:r>
      <w:r w:rsidR="000225CE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CC6B0F" w:rsidRPr="00CC6B0F">
        <w:rPr>
          <w:rFonts w:ascii="Times New Roman" w:hAnsi="Times New Roman" w:cs="Times New Roman"/>
          <w:sz w:val="24"/>
          <w:szCs w:val="24"/>
        </w:rPr>
        <w:t>возраста</w:t>
      </w:r>
      <w:r w:rsidR="000225CE">
        <w:rPr>
          <w:rFonts w:ascii="Times New Roman" w:hAnsi="Times New Roman" w:cs="Times New Roman"/>
          <w:sz w:val="24"/>
          <w:szCs w:val="24"/>
        </w:rPr>
        <w:t xml:space="preserve"> от 5 до 7 лет</w:t>
      </w:r>
      <w:r w:rsidR="00CC6B0F" w:rsidRPr="00CC6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B0F" w:rsidRDefault="008269FA" w:rsidP="00CC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B0F" w:rsidRPr="00CC6B0F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кружка «Теремок»</w:t>
      </w:r>
      <w:r w:rsidR="00CC6B0F" w:rsidRPr="00CC6B0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от 5 до 7 лет</w:t>
      </w:r>
    </w:p>
    <w:p w:rsidR="00747D97" w:rsidRPr="000225CE" w:rsidRDefault="000225CE" w:rsidP="0011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«Соловушки»</w:t>
      </w:r>
      <w:r w:rsidRPr="000225CE">
        <w:rPr>
          <w:rFonts w:ascii="Times New Roman" w:hAnsi="Times New Roman" w:cs="Times New Roman"/>
          <w:sz w:val="24"/>
          <w:szCs w:val="24"/>
        </w:rPr>
        <w:t xml:space="preserve"> </w:t>
      </w:r>
      <w:r w:rsidRPr="00CC6B0F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для детей д</w:t>
      </w:r>
      <w:r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Pr="00CC6B0F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от 5 до 7 лет</w:t>
      </w:r>
      <w:r w:rsidRPr="00CC6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AD5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294AD5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твии с реализуемой </w:t>
      </w:r>
      <w:r w:rsidR="00577940">
        <w:rPr>
          <w:rFonts w:ascii="Times New Roman" w:eastAsia="Batang" w:hAnsi="Times New Roman" w:cs="Times New Roman"/>
          <w:sz w:val="24"/>
          <w:szCs w:val="24"/>
        </w:rPr>
        <w:t xml:space="preserve">рабочей программой воспитания, 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комплексной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образовательной программой М</w:t>
      </w:r>
      <w:r w:rsidR="00CD77A7">
        <w:rPr>
          <w:rFonts w:ascii="Times New Roman" w:eastAsia="Batang" w:hAnsi="Times New Roman" w:cs="Times New Roman"/>
          <w:sz w:val="24"/>
          <w:szCs w:val="24"/>
        </w:rPr>
        <w:t>Б</w:t>
      </w:r>
      <w:r w:rsidRPr="003732E1">
        <w:rPr>
          <w:rFonts w:ascii="Times New Roman" w:eastAsia="Batang" w:hAnsi="Times New Roman" w:cs="Times New Roman"/>
          <w:sz w:val="24"/>
          <w:szCs w:val="24"/>
        </w:rPr>
        <w:t>ДОУ, парциальными программами</w:t>
      </w:r>
      <w:r w:rsidR="00577940">
        <w:rPr>
          <w:rFonts w:ascii="Times New Roman" w:eastAsia="Batang" w:hAnsi="Times New Roman" w:cs="Times New Roman"/>
          <w:sz w:val="24"/>
          <w:szCs w:val="24"/>
        </w:rPr>
        <w:t>,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составлен учебный план, который отражает основные компоненты воспитательно-образовательной работы с воспитанниками.</w:t>
      </w:r>
    </w:p>
    <w:p w:rsidR="00294AD5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Воспитательно</w:t>
      </w:r>
      <w:r w:rsidR="00CD77A7">
        <w:rPr>
          <w:rFonts w:ascii="Times New Roman" w:eastAsia="Batang" w:hAnsi="Times New Roman" w:cs="Times New Roman"/>
          <w:sz w:val="24"/>
          <w:szCs w:val="24"/>
        </w:rPr>
        <w:t>-образовательные задачи решаются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в ходе всех видов организованной образовательной деятельности. </w:t>
      </w:r>
    </w:p>
    <w:p w:rsidR="00927042" w:rsidRPr="003732E1" w:rsidRDefault="00294AD5" w:rsidP="0011243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Модель образовательного процесса М</w:t>
      </w:r>
      <w:r w:rsidR="00CD77A7">
        <w:rPr>
          <w:rFonts w:ascii="Times New Roman" w:eastAsia="Batang" w:hAnsi="Times New Roman" w:cs="Times New Roman"/>
          <w:sz w:val="24"/>
          <w:szCs w:val="24"/>
        </w:rPr>
        <w:t>Б</w:t>
      </w:r>
      <w:r w:rsidR="00380923">
        <w:rPr>
          <w:rFonts w:ascii="Times New Roman" w:eastAsia="Batang" w:hAnsi="Times New Roman" w:cs="Times New Roman"/>
          <w:sz w:val="24"/>
          <w:szCs w:val="24"/>
        </w:rPr>
        <w:t xml:space="preserve">ДОУ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ориентирована на целостное развитие ребенка на основе качес</w:t>
      </w:r>
      <w:r w:rsidR="00380923">
        <w:rPr>
          <w:rFonts w:ascii="Times New Roman" w:eastAsia="Batang" w:hAnsi="Times New Roman" w:cs="Times New Roman"/>
          <w:sz w:val="24"/>
          <w:szCs w:val="24"/>
        </w:rPr>
        <w:t xml:space="preserve">твенной реализации </w:t>
      </w:r>
      <w:r w:rsidR="000225C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 основной о</w:t>
      </w:r>
      <w:r w:rsidRPr="003732E1">
        <w:rPr>
          <w:rFonts w:ascii="Times New Roman" w:eastAsia="Batang" w:hAnsi="Times New Roman" w:cs="Times New Roman"/>
          <w:sz w:val="24"/>
          <w:szCs w:val="24"/>
        </w:rPr>
        <w:t>бразовательно</w:t>
      </w:r>
      <w:r w:rsidR="00CD77A7">
        <w:rPr>
          <w:rFonts w:ascii="Times New Roman" w:eastAsia="Batang" w:hAnsi="Times New Roman" w:cs="Times New Roman"/>
          <w:sz w:val="24"/>
          <w:szCs w:val="24"/>
        </w:rPr>
        <w:t>й программы</w:t>
      </w:r>
      <w:r w:rsidR="000225CE">
        <w:rPr>
          <w:rFonts w:ascii="Times New Roman" w:eastAsia="Batang" w:hAnsi="Times New Roman" w:cs="Times New Roman"/>
          <w:sz w:val="24"/>
          <w:szCs w:val="24"/>
        </w:rPr>
        <w:t xml:space="preserve"> дошкольного образования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80923">
        <w:rPr>
          <w:rFonts w:ascii="Times New Roman" w:eastAsia="Batang" w:hAnsi="Times New Roman" w:cs="Times New Roman"/>
          <w:sz w:val="24"/>
          <w:szCs w:val="24"/>
        </w:rPr>
        <w:t xml:space="preserve"> ДОО</w:t>
      </w:r>
      <w:r w:rsidRPr="003732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В структуре учебного плана выделяются инвариантная и вариативная часть. Инвариантная часть обеспечивает выполнение </w:t>
      </w:r>
      <w:r w:rsidR="000442FC">
        <w:rPr>
          <w:rFonts w:ascii="Times New Roman" w:eastAsia="Batang" w:hAnsi="Times New Roman" w:cs="Times New Roman"/>
          <w:sz w:val="24"/>
          <w:szCs w:val="24"/>
        </w:rPr>
        <w:t xml:space="preserve">обязательной части образовательных  программ </w:t>
      </w:r>
      <w:r w:rsidRPr="003732E1">
        <w:rPr>
          <w:rFonts w:ascii="Times New Roman" w:eastAsia="Batang" w:hAnsi="Times New Roman" w:cs="Times New Roman"/>
          <w:sz w:val="24"/>
          <w:szCs w:val="24"/>
        </w:rPr>
        <w:t>дошкольного образования (составляет не менее 60 % от общего нормативного времени, отводимого на освоение основной образовательной прог</w:t>
      </w:r>
      <w:r w:rsidR="000442FC">
        <w:rPr>
          <w:rFonts w:ascii="Times New Roman" w:eastAsia="Batang" w:hAnsi="Times New Roman" w:cs="Times New Roman"/>
          <w:sz w:val="24"/>
          <w:szCs w:val="24"/>
        </w:rPr>
        <w:t>раммы дошкольного образования</w:t>
      </w:r>
      <w:proofErr w:type="gramStart"/>
      <w:r w:rsidR="000442FC">
        <w:rPr>
          <w:rFonts w:ascii="Times New Roman" w:eastAsia="Batang" w:hAnsi="Times New Roman" w:cs="Times New Roman"/>
          <w:sz w:val="24"/>
          <w:szCs w:val="24"/>
        </w:rPr>
        <w:t>).</w:t>
      </w:r>
      <w:r w:rsidRPr="003732E1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</w:p>
    <w:p w:rsidR="00927042" w:rsidRPr="003732E1" w:rsidRDefault="000442FC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 </w:t>
      </w:r>
      <w:r w:rsidR="00D0491B">
        <w:rPr>
          <w:rFonts w:ascii="Times New Roman" w:eastAsia="Batang" w:hAnsi="Times New Roman" w:cs="Times New Roman"/>
          <w:sz w:val="24"/>
          <w:szCs w:val="24"/>
        </w:rPr>
        <w:t xml:space="preserve"> и направлениям воспитательной работы 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>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</w:t>
      </w:r>
      <w:r w:rsidR="009C2CFF">
        <w:rPr>
          <w:rFonts w:ascii="Times New Roman" w:eastAsia="Batang" w:hAnsi="Times New Roman" w:cs="Times New Roman"/>
          <w:sz w:val="24"/>
          <w:szCs w:val="24"/>
        </w:rPr>
        <w:t xml:space="preserve"> воспитательной и образовательной работы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 составлении учебного плана учитывались следующие 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принципы</w:t>
      </w:r>
      <w:r w:rsidRPr="003732E1">
        <w:rPr>
          <w:rFonts w:ascii="Times New Roman" w:eastAsia="Batang" w:hAnsi="Times New Roman" w:cs="Times New Roman"/>
          <w:sz w:val="24"/>
          <w:szCs w:val="24"/>
        </w:rPr>
        <w:t>: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27042" w:rsidRPr="003732E1" w:rsidRDefault="00927042" w:rsidP="00112438">
      <w:pPr>
        <w:numPr>
          <w:ilvl w:val="0"/>
          <w:numId w:val="9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E877DD" w:rsidRDefault="00E877DD" w:rsidP="0011243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D6BBF">
        <w:rPr>
          <w:rFonts w:ascii="Times New Roman" w:hAnsi="Times New Roman" w:cs="Times New Roman"/>
          <w:sz w:val="24"/>
          <w:szCs w:val="24"/>
        </w:rPr>
        <w:t>СП 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СанПиН 1.2.3685</w:t>
      </w:r>
      <w:r w:rsidRPr="006D6BBF">
        <w:rPr>
          <w:rFonts w:ascii="Times New Roman" w:hAnsi="Times New Roman" w:cs="Times New Roman"/>
          <w:sz w:val="24"/>
          <w:szCs w:val="24"/>
        </w:rPr>
        <w:noBreakHyphen/>
        <w:t>21 «Гигиенические нормативы и требования к обеспечению безопасности и (или) безвредности для человека факторов среды обитания», утвержденными постановлением Главного санитарного врача РФ от 28.01.2021 № 2</w:t>
      </w:r>
      <w:proofErr w:type="gramEnd"/>
    </w:p>
    <w:p w:rsidR="00E877DD" w:rsidRDefault="00E877DD" w:rsidP="0011243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927042" w:rsidRPr="003732E1" w:rsidRDefault="00E127EF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для детей от 1,5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 xml:space="preserve"> до 3 лет – не более 10 минут,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3 до 4 лет – не более 15 минут,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4 до 5 лет – не более 20 минут,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5 до 6 лет – не более 25 минут,</w:t>
      </w:r>
    </w:p>
    <w:p w:rsidR="00927042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 6 до 7 лет – не более 30 минут.</w:t>
      </w:r>
    </w:p>
    <w:p w:rsidR="00EC4F6A" w:rsidRPr="003732E1" w:rsidRDefault="00EC4F6A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927042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Максимально допустимый объём образовательной</w:t>
      </w:r>
      <w:r w:rsidR="00E127EF">
        <w:rPr>
          <w:rFonts w:ascii="Times New Roman" w:eastAsia="Batang" w:hAnsi="Times New Roman" w:cs="Times New Roman"/>
          <w:sz w:val="24"/>
          <w:szCs w:val="24"/>
        </w:rPr>
        <w:t xml:space="preserve"> нагрузки в первой половине дня:</w:t>
      </w:r>
    </w:p>
    <w:p w:rsidR="00E127EF" w:rsidRPr="003732E1" w:rsidRDefault="00E127EF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</w:t>
      </w:r>
      <w:r w:rsidRPr="00E127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 для детей от 1,5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до 3 лет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20 минут</w:t>
      </w:r>
    </w:p>
    <w:p w:rsidR="00927042" w:rsidRPr="003732E1" w:rsidRDefault="00975130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   для детей от 3 до 4 лет 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 xml:space="preserve">и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для детей от 4 до 5 лет 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>не превышает 30 и 40 минут соответственно,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-   </w:t>
      </w:r>
      <w:r w:rsidR="00975130" w:rsidRPr="003732E1">
        <w:rPr>
          <w:rFonts w:ascii="Times New Roman" w:eastAsia="Batang" w:hAnsi="Times New Roman" w:cs="Times New Roman"/>
          <w:sz w:val="24"/>
          <w:szCs w:val="24"/>
        </w:rPr>
        <w:t xml:space="preserve">для детей от 5 до 6 лет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и </w:t>
      </w:r>
      <w:r w:rsidR="00975130" w:rsidRPr="003732E1">
        <w:rPr>
          <w:rFonts w:ascii="Times New Roman" w:eastAsia="Batang" w:hAnsi="Times New Roman" w:cs="Times New Roman"/>
          <w:sz w:val="24"/>
          <w:szCs w:val="24"/>
        </w:rPr>
        <w:t xml:space="preserve">для детей от 6 до 7 лет </w:t>
      </w:r>
      <w:r w:rsidR="00975130">
        <w:rPr>
          <w:rFonts w:ascii="Times New Roman" w:eastAsia="Batang" w:hAnsi="Times New Roman" w:cs="Times New Roman"/>
          <w:sz w:val="24"/>
          <w:szCs w:val="24"/>
        </w:rPr>
        <w:t>– 50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минут и 1,5 часа соответственно.</w:t>
      </w:r>
    </w:p>
    <w:p w:rsidR="00EC4F6A" w:rsidRDefault="00927042" w:rsidP="00EC4F6A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В середине времени, отведённого на организованную образовательную деятельность, пр</w:t>
      </w:r>
      <w:r w:rsidR="00EC4F6A">
        <w:rPr>
          <w:rFonts w:ascii="Times New Roman" w:eastAsia="Batang" w:hAnsi="Times New Roman" w:cs="Times New Roman"/>
          <w:sz w:val="24"/>
          <w:szCs w:val="24"/>
        </w:rPr>
        <w:t xml:space="preserve">оводятся физкультурные минутки.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Перерывы между периодами организованной образовательной деятельности – </w:t>
      </w:r>
      <w:r w:rsidR="00EC4F6A">
        <w:rPr>
          <w:rFonts w:ascii="Times New Roman" w:eastAsia="Batang" w:hAnsi="Times New Roman" w:cs="Times New Roman"/>
          <w:sz w:val="24"/>
          <w:szCs w:val="24"/>
        </w:rPr>
        <w:t xml:space="preserve">не менее 10 минут.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</w:t>
      </w:r>
      <w:r w:rsidR="00CD77A7">
        <w:rPr>
          <w:rFonts w:ascii="Times New Roman" w:eastAsia="Batang" w:hAnsi="Times New Roman" w:cs="Times New Roman"/>
          <w:sz w:val="24"/>
          <w:szCs w:val="24"/>
        </w:rPr>
        <w:t>я деятельность с детьми раннего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и старшего дошкольного возраста может осуществляться во второй половине дня после дневного сна. Её продолжи</w:t>
      </w:r>
      <w:r w:rsidR="00CD77A7">
        <w:rPr>
          <w:rFonts w:ascii="Times New Roman" w:eastAsia="Batang" w:hAnsi="Times New Roman" w:cs="Times New Roman"/>
          <w:sz w:val="24"/>
          <w:szCs w:val="24"/>
        </w:rPr>
        <w:t>тел</w:t>
      </w:r>
      <w:r w:rsidR="00E127EF">
        <w:rPr>
          <w:rFonts w:ascii="Times New Roman" w:eastAsia="Batang" w:hAnsi="Times New Roman" w:cs="Times New Roman"/>
          <w:sz w:val="24"/>
          <w:szCs w:val="24"/>
        </w:rPr>
        <w:t>ьность составляет не более 10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 мин для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группы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 раннего возраста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и 25 – 30 минут для старшей и подготовительной группы. В середине организованной образовательной деятельности статического характера пр</w:t>
      </w:r>
      <w:r w:rsidR="00EC4F6A">
        <w:rPr>
          <w:rFonts w:ascii="Times New Roman" w:eastAsia="Batang" w:hAnsi="Times New Roman" w:cs="Times New Roman"/>
          <w:sz w:val="24"/>
          <w:szCs w:val="24"/>
        </w:rPr>
        <w:t xml:space="preserve">оводятся физкультурные минутки.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</w:t>
      </w:r>
      <w:r w:rsidR="00EC4F6A">
        <w:rPr>
          <w:rFonts w:ascii="Times New Roman" w:eastAsia="Batang" w:hAnsi="Times New Roman" w:cs="Times New Roman"/>
          <w:sz w:val="24"/>
          <w:szCs w:val="24"/>
        </w:rPr>
        <w:t>низуется в первую половину дня.</w:t>
      </w:r>
    </w:p>
    <w:p w:rsidR="00EC4F6A" w:rsidRDefault="0018017B" w:rsidP="00EC4F6A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</w:rPr>
        <w:t>Форма организации занятий  с 1,5 до 7 лет (фронтальные), с 1,5</w:t>
      </w:r>
      <w:r w:rsidR="00EC4F6A" w:rsidRPr="00EC4F6A"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</w:rPr>
        <w:t xml:space="preserve"> до 3 лет (физкультурные - подгрупповые)</w:t>
      </w:r>
    </w:p>
    <w:p w:rsidR="00112438" w:rsidRPr="003732E1" w:rsidRDefault="00927042" w:rsidP="00EC4F6A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</w:t>
      </w:r>
      <w:r w:rsidR="00112438" w:rsidRPr="003732E1">
        <w:rPr>
          <w:rFonts w:ascii="Times New Roman" w:eastAsia="Batang" w:hAnsi="Times New Roman" w:cs="Times New Roman"/>
          <w:sz w:val="24"/>
          <w:szCs w:val="24"/>
        </w:rPr>
        <w:t>чные виды детской деятельности.</w:t>
      </w:r>
    </w:p>
    <w:p w:rsidR="00927042" w:rsidRPr="003732E1" w:rsidRDefault="00927042" w:rsidP="00EC4F6A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Организ</w:t>
      </w:r>
      <w:r w:rsidR="00294AD5" w:rsidRPr="003732E1">
        <w:rPr>
          <w:rFonts w:ascii="Times New Roman" w:eastAsia="Batang" w:hAnsi="Times New Roman" w:cs="Times New Roman"/>
          <w:sz w:val="24"/>
          <w:szCs w:val="24"/>
        </w:rPr>
        <w:t>ация жизнедеятел</w:t>
      </w:r>
      <w:r w:rsidR="00CD77A7">
        <w:rPr>
          <w:rFonts w:ascii="Times New Roman" w:eastAsia="Batang" w:hAnsi="Times New Roman" w:cs="Times New Roman"/>
          <w:sz w:val="24"/>
          <w:szCs w:val="24"/>
        </w:rPr>
        <w:t>ьности  ДОО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предусматривает как организованные педагогами совместно с детьми (НО</w:t>
      </w:r>
      <w:r w:rsidR="00C16F4A">
        <w:rPr>
          <w:rFonts w:ascii="Times New Roman" w:eastAsia="Batang" w:hAnsi="Times New Roman" w:cs="Times New Roman"/>
          <w:sz w:val="24"/>
          <w:szCs w:val="24"/>
        </w:rPr>
        <w:t>Д, развлечения, досуги, праздники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) формы детской деятельности, так и самостоятельную деятельность </w:t>
      </w:r>
      <w:r w:rsidR="00CD77A7">
        <w:rPr>
          <w:rFonts w:ascii="Times New Roman" w:eastAsia="Batang" w:hAnsi="Times New Roman" w:cs="Times New Roman"/>
          <w:sz w:val="24"/>
          <w:szCs w:val="24"/>
        </w:rPr>
        <w:t xml:space="preserve">детей. Режим дня и планирование организованных видов </w:t>
      </w:r>
      <w:r w:rsidR="00374B8D">
        <w:rPr>
          <w:rFonts w:ascii="Times New Roman" w:eastAsia="Batang" w:hAnsi="Times New Roman" w:cs="Times New Roman"/>
          <w:sz w:val="24"/>
          <w:szCs w:val="24"/>
        </w:rPr>
        <w:t xml:space="preserve">деятельности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соо</w:t>
      </w:r>
      <w:r w:rsidR="00294AD5" w:rsidRPr="003732E1">
        <w:rPr>
          <w:rFonts w:ascii="Times New Roman" w:eastAsia="Batang" w:hAnsi="Times New Roman" w:cs="Times New Roman"/>
          <w:sz w:val="24"/>
          <w:szCs w:val="24"/>
        </w:rPr>
        <w:t>тветствуют виду и направлению М</w:t>
      </w:r>
      <w:r w:rsidR="00CD77A7">
        <w:rPr>
          <w:rFonts w:ascii="Times New Roman" w:eastAsia="Batang" w:hAnsi="Times New Roman" w:cs="Times New Roman"/>
          <w:sz w:val="24"/>
          <w:szCs w:val="24"/>
        </w:rPr>
        <w:t>Б</w:t>
      </w:r>
      <w:r w:rsidRPr="003732E1">
        <w:rPr>
          <w:rFonts w:ascii="Times New Roman" w:eastAsia="Batang" w:hAnsi="Times New Roman" w:cs="Times New Roman"/>
          <w:sz w:val="24"/>
          <w:szCs w:val="24"/>
        </w:rPr>
        <w:t>ДОУ.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План реализуется по пяти образовательным областям, обеспечивающим развитие личности, мотивации и способностей детей в различных видах деятельности</w:t>
      </w:r>
      <w:r w:rsidR="0018017B">
        <w:rPr>
          <w:rFonts w:ascii="Times New Roman" w:eastAsia="Batang" w:hAnsi="Times New Roman" w:cs="Times New Roman"/>
          <w:sz w:val="24"/>
          <w:szCs w:val="24"/>
        </w:rPr>
        <w:t>, учитывает направления воспитательной работы: патриотическое социальное, познавательное, физическое и оздоровительное, трудовое, этико-эстетическое</w:t>
      </w:r>
      <w:r w:rsidR="009C2CFF">
        <w:rPr>
          <w:rFonts w:ascii="Times New Roman" w:eastAsia="Batang" w:hAnsi="Times New Roman" w:cs="Times New Roman"/>
          <w:sz w:val="24"/>
          <w:szCs w:val="24"/>
        </w:rPr>
        <w:t>.</w:t>
      </w:r>
    </w:p>
    <w:p w:rsidR="00927042" w:rsidRPr="003732E1" w:rsidRDefault="00927042" w:rsidP="00112438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I. Познавательное развитие:</w:t>
      </w:r>
    </w:p>
    <w:p w:rsidR="00C16F4A" w:rsidRDefault="00C16F4A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I</w:t>
      </w:r>
      <w:r>
        <w:rPr>
          <w:rFonts w:ascii="Times New Roman" w:eastAsia="Batang" w:hAnsi="Times New Roman" w:cs="Times New Roman"/>
          <w:sz w:val="24"/>
          <w:szCs w:val="24"/>
        </w:rPr>
        <w:t>. Познавательное развитие: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ознакомление с предметным окружением, развитие познавательно – исследовательской деятельности, ознакомление с социальным миром, ознакомление с миром природы, формирование элементарных математических представлений.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II. Речевое развитие: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коммуникация (развитие речи, подготовка к обучению грамоте), приобщение к чтению художественной литературы.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III. Социально-коммуникативное развитие: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социализация, нравственное, трудовое воспитание, формирование основ безопасности.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IV. Художественно </w:t>
      </w:r>
      <w:proofErr w:type="gramStart"/>
      <w:r w:rsidRPr="003732E1">
        <w:rPr>
          <w:rFonts w:ascii="Times New Roman" w:eastAsia="Batang" w:hAnsi="Times New Roman" w:cs="Times New Roman"/>
          <w:sz w:val="24"/>
          <w:szCs w:val="24"/>
        </w:rPr>
        <w:t>–э</w:t>
      </w:r>
      <w:proofErr w:type="gramEnd"/>
      <w:r w:rsidRPr="003732E1">
        <w:rPr>
          <w:rFonts w:ascii="Times New Roman" w:eastAsia="Batang" w:hAnsi="Times New Roman" w:cs="Times New Roman"/>
          <w:sz w:val="24"/>
          <w:szCs w:val="24"/>
        </w:rPr>
        <w:t>стетическое развитие: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приобщение к искусству, изобразительная деятельность, конструктивн</w:t>
      </w:r>
      <w:proofErr w:type="gramStart"/>
      <w:r w:rsidRPr="003732E1">
        <w:rPr>
          <w:rFonts w:ascii="Times New Roman" w:eastAsia="Batang" w:hAnsi="Times New Roman" w:cs="Times New Roman"/>
          <w:sz w:val="24"/>
          <w:szCs w:val="24"/>
        </w:rPr>
        <w:t>о-</w:t>
      </w:r>
      <w:proofErr w:type="gram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модельная деятельность, музыкальная деятельность.</w:t>
      </w:r>
    </w:p>
    <w:p w:rsidR="00927042" w:rsidRPr="003732E1" w:rsidRDefault="00927042" w:rsidP="00112438">
      <w:pPr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V. Физическое развитие:</w:t>
      </w:r>
    </w:p>
    <w:p w:rsidR="00927042" w:rsidRPr="00C16F4A" w:rsidRDefault="00927042" w:rsidP="00C16F4A">
      <w:pPr>
        <w:pStyle w:val="ad"/>
        <w:numPr>
          <w:ilvl w:val="0"/>
          <w:numId w:val="20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C16F4A">
        <w:rPr>
          <w:rFonts w:ascii="Times New Roman" w:eastAsia="Batang" w:hAnsi="Times New Roman" w:cs="Times New Roman"/>
          <w:sz w:val="24"/>
          <w:szCs w:val="24"/>
        </w:rPr>
        <w:t>формирование начальных представлений о здоровом образе жизни, физическая культура.</w:t>
      </w:r>
    </w:p>
    <w:p w:rsidR="00927042" w:rsidRPr="003732E1" w:rsidRDefault="00927042" w:rsidP="00C16F4A">
      <w:pPr>
        <w:pStyle w:val="ad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На основе плана составлено расписание организованной образовательной деятельности, что способствует регуляции нагрузки, оптимальному чередованию различных видов деятельности, предупреждению утомляемости.</w:t>
      </w:r>
    </w:p>
    <w:p w:rsidR="00927042" w:rsidRPr="003732E1" w:rsidRDefault="00EC4F6A" w:rsidP="00C16F4A">
      <w:pPr>
        <w:pStyle w:val="ad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летний период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непрерывная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непосредственно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образовательнаядеятельность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27042" w:rsidRPr="003732E1">
        <w:rPr>
          <w:rFonts w:ascii="Times New Roman" w:eastAsia="Batang" w:hAnsi="Times New Roman" w:cs="Times New Roman"/>
          <w:sz w:val="24"/>
          <w:szCs w:val="24"/>
        </w:rPr>
        <w:t>не проводятся. В это время увеличивается продолжительность прогулок, а также проводятся спортивные и подвижные игры, спортивные праздники, экскурсии, занятия музыкально – эстетического цикла и др.</w:t>
      </w:r>
    </w:p>
    <w:p w:rsidR="00112438" w:rsidRDefault="00927042" w:rsidP="00EC4F6A">
      <w:p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Вариативная часть учебного плана,</w:t>
      </w:r>
      <w:r w:rsidRPr="003732E1">
        <w:rPr>
          <w:rFonts w:ascii="Times New Roman" w:eastAsia="Batang" w:hAnsi="Times New Roman" w:cs="Times New Roman"/>
          <w:sz w:val="24"/>
          <w:szCs w:val="24"/>
        </w:rPr>
        <w:t> формируемая участника</w:t>
      </w:r>
      <w:r w:rsidR="00C16F4A">
        <w:rPr>
          <w:rFonts w:ascii="Times New Roman" w:eastAsia="Batang" w:hAnsi="Times New Roman" w:cs="Times New Roman"/>
          <w:sz w:val="24"/>
          <w:szCs w:val="24"/>
        </w:rPr>
        <w:t>ми образовательного процесса ДОО</w:t>
      </w:r>
      <w:r w:rsidRPr="003732E1">
        <w:rPr>
          <w:rFonts w:ascii="Times New Roman" w:eastAsia="Batang" w:hAnsi="Times New Roman" w:cs="Times New Roman"/>
          <w:sz w:val="24"/>
          <w:szCs w:val="24"/>
        </w:rPr>
        <w:t>, обеспечивает вариативность образования, отражает приорите</w:t>
      </w:r>
      <w:r w:rsidR="00D42340" w:rsidRPr="003732E1">
        <w:rPr>
          <w:rFonts w:ascii="Times New Roman" w:eastAsia="Batang" w:hAnsi="Times New Roman" w:cs="Times New Roman"/>
          <w:sz w:val="24"/>
          <w:szCs w:val="24"/>
        </w:rPr>
        <w:t>тное направление деятельности М</w:t>
      </w:r>
      <w:r w:rsidR="000442FC">
        <w:rPr>
          <w:rFonts w:ascii="Times New Roman" w:eastAsia="Batang" w:hAnsi="Times New Roman" w:cs="Times New Roman"/>
          <w:sz w:val="24"/>
          <w:szCs w:val="24"/>
        </w:rPr>
        <w:t>Б</w:t>
      </w:r>
      <w:r w:rsidR="00D42340" w:rsidRPr="003732E1">
        <w:rPr>
          <w:rFonts w:ascii="Times New Roman" w:eastAsia="Batang" w:hAnsi="Times New Roman" w:cs="Times New Roman"/>
          <w:sz w:val="24"/>
          <w:szCs w:val="24"/>
        </w:rPr>
        <w:t xml:space="preserve">ДОУ </w:t>
      </w:r>
      <w:r w:rsidRPr="003732E1">
        <w:rPr>
          <w:rFonts w:ascii="Times New Roman" w:eastAsia="Batang" w:hAnsi="Times New Roman" w:cs="Times New Roman"/>
          <w:sz w:val="24"/>
          <w:szCs w:val="24"/>
        </w:rPr>
        <w:t>и направлена на реализацию </w:t>
      </w:r>
      <w:r w:rsidRPr="003732E1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парциальных программ, </w:t>
      </w:r>
      <w:r w:rsidR="000442FC">
        <w:rPr>
          <w:rFonts w:ascii="Times New Roman" w:eastAsia="Batang" w:hAnsi="Times New Roman" w:cs="Times New Roman"/>
          <w:sz w:val="24"/>
          <w:szCs w:val="24"/>
        </w:rPr>
        <w:t xml:space="preserve"> регионального компонента.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Вариативная часть составляет не более</w:t>
      </w:r>
      <w:r w:rsidR="00D42340" w:rsidRPr="003732E1">
        <w:rPr>
          <w:rFonts w:ascii="Times New Roman" w:eastAsia="Batang" w:hAnsi="Times New Roman" w:cs="Times New Roman"/>
          <w:sz w:val="24"/>
          <w:szCs w:val="24"/>
        </w:rPr>
        <w:t xml:space="preserve"> 40% от общей учебной нагрузки.</w:t>
      </w:r>
    </w:p>
    <w:p w:rsidR="000442FC" w:rsidRDefault="000442FC" w:rsidP="00EC4F6A">
      <w:p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0442FC" w:rsidRPr="00EC4F6A" w:rsidRDefault="000442FC" w:rsidP="00EC4F6A">
      <w:p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bookmarkStart w:id="1" w:name="_GoBack"/>
      <w:bookmarkEnd w:id="1"/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27042" w:rsidRPr="003732E1" w:rsidRDefault="00927042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ПЛАН ОРГАНИЗАЦИИ ОРГАНИЗОВАННОЙ ОБРАЗОВАТЕЛЬНОЙ ДЕЯТЕЛЬНОСТИ</w:t>
      </w:r>
    </w:p>
    <w:p w:rsidR="00112438" w:rsidRPr="003732E1" w:rsidRDefault="00E11F31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МБДОУ детский сад №5 «Звездочка» </w:t>
      </w:r>
      <w:r w:rsidR="000225CE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на 202</w:t>
      </w:r>
      <w:r w:rsidR="00D0491B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0225CE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-202</w:t>
      </w:r>
      <w:r w:rsidR="00D0491B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927042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112438" w:rsidRPr="003732E1" w:rsidRDefault="00112438" w:rsidP="00112438">
      <w:pPr>
        <w:pStyle w:val="a6"/>
        <w:spacing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</w:rPr>
        <w:t>Таблица распределения  организованной образовательной деятельности</w:t>
      </w:r>
    </w:p>
    <w:p w:rsidR="00112438" w:rsidRPr="003732E1" w:rsidRDefault="00112438" w:rsidP="00112438">
      <w:pPr>
        <w:pStyle w:val="a6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3828"/>
        <w:gridCol w:w="1275"/>
        <w:gridCol w:w="964"/>
        <w:gridCol w:w="992"/>
        <w:gridCol w:w="851"/>
        <w:gridCol w:w="714"/>
      </w:tblGrid>
      <w:tr w:rsidR="00112438" w:rsidRPr="003732E1" w:rsidTr="00112438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112438" w:rsidRPr="003732E1" w:rsidTr="00112438">
        <w:trPr>
          <w:trHeight w:val="7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EC4F6A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</w:t>
            </w:r>
            <w:r w:rsidR="00112438"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руппа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дошкольного возраста от 3 до 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EC4F6A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возраста 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EC4F6A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возраста от5 до 6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EC4F6A" w:rsidP="00112438">
            <w:pPr>
              <w:pStyle w:val="a6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возраста от 6 до 7 лет</w:t>
            </w:r>
          </w:p>
        </w:tc>
      </w:tr>
      <w:tr w:rsidR="00112438" w:rsidRPr="003732E1" w:rsidTr="001124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2438" w:rsidRPr="003732E1" w:rsidTr="001124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112438" w:rsidRDefault="00112438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E11F31" w:rsidRPr="003732E1" w:rsidRDefault="00E11F31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ознакомление с социальным миром</w:t>
            </w:r>
          </w:p>
          <w:p w:rsidR="00112438" w:rsidRPr="003732E1" w:rsidRDefault="00112438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  <w:r w:rsidR="00134919"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ознакомление с предметным окружением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34919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34919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34919" w:rsidRPr="003732E1" w:rsidRDefault="00134919" w:rsidP="00134919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34919" w:rsidRPr="003732E1" w:rsidRDefault="00134919" w:rsidP="00134919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34919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134919" w:rsidRDefault="00134919" w:rsidP="00134919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34919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134919" w:rsidRDefault="00134919" w:rsidP="00134919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FC1D04" w:rsidRPr="003732E1" w:rsidTr="001F5A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4" w:rsidRPr="003732E1" w:rsidRDefault="00FC1D04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4" w:rsidRPr="003732E1" w:rsidRDefault="00FC1D04" w:rsidP="0011243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социализация, развитие общения, нравственное воспитание.</w:t>
            </w:r>
          </w:p>
          <w:p w:rsidR="00FC1D04" w:rsidRPr="003732E1" w:rsidRDefault="00FC1D04" w:rsidP="0011243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ребёнок в семье и обществе.</w:t>
            </w:r>
          </w:p>
          <w:p w:rsidR="00FC1D04" w:rsidRPr="003732E1" w:rsidRDefault="00FC1D04" w:rsidP="0011243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самообслуживание,</w:t>
            </w:r>
            <w:r w:rsidR="00C552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самостоятельность, трудовое воспитание.</w:t>
            </w:r>
          </w:p>
          <w:p w:rsidR="00FC1D04" w:rsidRPr="003732E1" w:rsidRDefault="00FC1D04" w:rsidP="00112438">
            <w:pPr>
              <w:spacing w:after="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формирование основ безопасности.</w:t>
            </w:r>
          </w:p>
          <w:p w:rsidR="00FC1D04" w:rsidRPr="003732E1" w:rsidRDefault="00FC1D04" w:rsidP="00112438">
            <w:pPr>
              <w:pStyle w:val="a6"/>
              <w:spacing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приобщение к социокультурным ценностям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4" w:rsidRPr="00FC1D04" w:rsidRDefault="00FC1D04" w:rsidP="00FC1D04">
            <w:pPr>
              <w:pStyle w:val="a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C1D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области реализуется </w:t>
            </w:r>
            <w:r w:rsidRPr="00FC1D04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  <w:r w:rsidR="00C06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1D04">
              <w:rPr>
                <w:rFonts w:ascii="Times New Roman" w:hAnsi="Times New Roman" w:cs="Times New Roman"/>
                <w:sz w:val="24"/>
                <w:szCs w:val="24"/>
              </w:rPr>
              <w:t>в процессе интеграции во всех видах организованной образовательной деятельности (в отдельное занятие не выносится).</w:t>
            </w:r>
          </w:p>
        </w:tc>
      </w:tr>
      <w:tr w:rsidR="00112438" w:rsidRPr="003732E1" w:rsidTr="001124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Default="00C06B2B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C06B2B" w:rsidRPr="003732E1" w:rsidRDefault="00C06B2B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438" w:rsidRPr="003732E1" w:rsidTr="001124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134919" w:rsidRPr="003732E1" w:rsidRDefault="00134919" w:rsidP="00134919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34919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5AEE" w:rsidRPr="003732E1" w:rsidTr="001124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E" w:rsidRPr="003732E1" w:rsidRDefault="00D0491B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Коррекционно-развивающие занятия (реализация адаптированных программ для детей с ОВЗ; ИОМ для детей, испытывающих трудности в освоении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 xml:space="preserve">ООП 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решению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;</w:t>
            </w:r>
            <w:r w:rsidR="00A1391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для детей, зачисленных на логопедические занятия по результатам диагностики речевого развития)</w:t>
            </w:r>
            <w:r w:rsidR="00B7713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– ежедневно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E" w:rsidRPr="003732E1" w:rsidRDefault="001F5AEE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E" w:rsidRPr="003732E1" w:rsidRDefault="001F5AEE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E" w:rsidRDefault="001F5AEE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E" w:rsidRDefault="001F5AEE" w:rsidP="000225CE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EE" w:rsidRDefault="001F5AEE" w:rsidP="007E027B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112438" w:rsidRPr="003732E1" w:rsidTr="001124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3491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6E7E3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8" w:rsidRPr="003732E1" w:rsidRDefault="00112438" w:rsidP="00112438">
            <w:pPr>
              <w:pStyle w:val="a6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38092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12438" w:rsidRPr="003732E1" w:rsidRDefault="00112438" w:rsidP="00112438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FC1D04" w:rsidRPr="00F547C1" w:rsidRDefault="00FC1D04" w:rsidP="00F547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25B5">
        <w:rPr>
          <w:rFonts w:ascii="Times New Roman" w:hAnsi="Times New Roman" w:cs="Times New Roman"/>
          <w:sz w:val="24"/>
          <w:szCs w:val="24"/>
        </w:rPr>
        <w:t>Образовательный материал парциальных программ используется интегративно в занятиях по ознакомлению с окружающим, по формированию элементарных математических представлений, по конструированию,</w:t>
      </w:r>
      <w:r>
        <w:rPr>
          <w:rFonts w:ascii="Times New Roman" w:hAnsi="Times New Roman" w:cs="Times New Roman"/>
          <w:sz w:val="24"/>
          <w:szCs w:val="24"/>
        </w:rPr>
        <w:t xml:space="preserve"> развитию речи, </w:t>
      </w:r>
      <w:r w:rsidRPr="00A625B5">
        <w:rPr>
          <w:rFonts w:ascii="Times New Roman" w:hAnsi="Times New Roman" w:cs="Times New Roman"/>
          <w:sz w:val="24"/>
          <w:szCs w:val="24"/>
        </w:rPr>
        <w:t xml:space="preserve"> ручному труду и </w:t>
      </w:r>
      <w:proofErr w:type="spellStart"/>
      <w:r w:rsidRPr="00A625B5">
        <w:rPr>
          <w:rFonts w:ascii="Times New Roman" w:hAnsi="Times New Roman" w:cs="Times New Roman"/>
          <w:sz w:val="24"/>
          <w:szCs w:val="24"/>
        </w:rPr>
        <w:t>изодеятельн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физическому воспитанию</w:t>
      </w:r>
      <w:r w:rsidR="00F547C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625B5">
        <w:rPr>
          <w:rFonts w:ascii="Times New Roman" w:hAnsi="Times New Roman" w:cs="Times New Roman"/>
          <w:sz w:val="24"/>
          <w:szCs w:val="24"/>
        </w:rPr>
        <w:t>, а также в процессе взаимодействия воспитателя с детьми в свободной деятельности.</w:t>
      </w:r>
    </w:p>
    <w:p w:rsidR="00112438" w:rsidRPr="003732E1" w:rsidRDefault="00112438" w:rsidP="00112438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F547C1" w:rsidRDefault="00F547C1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sectPr w:rsidR="00F547C1" w:rsidSect="003732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47C1" w:rsidRPr="00F547C1" w:rsidRDefault="00F547C1" w:rsidP="00F547C1">
      <w:pPr>
        <w:jc w:val="center"/>
        <w:rPr>
          <w:rFonts w:ascii="Times New Roman" w:hAnsi="Times New Roman" w:cs="Times New Roman"/>
        </w:rPr>
      </w:pPr>
      <w:r w:rsidRPr="00F547C1">
        <w:rPr>
          <w:rFonts w:ascii="Times New Roman" w:hAnsi="Times New Roman" w:cs="Times New Roman"/>
          <w:b/>
        </w:rPr>
        <w:lastRenderedPageBreak/>
        <w:t>Взаимодействие взрослого с детьми в различных видах деятельности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6"/>
        <w:gridCol w:w="1674"/>
        <w:gridCol w:w="1800"/>
        <w:gridCol w:w="1920"/>
        <w:gridCol w:w="1323"/>
        <w:gridCol w:w="1437"/>
      </w:tblGrid>
      <w:tr w:rsidR="00F547C1" w:rsidRPr="00F547C1" w:rsidTr="001F5AEE">
        <w:tc>
          <w:tcPr>
            <w:tcW w:w="14880" w:type="dxa"/>
            <w:gridSpan w:val="6"/>
            <w:shd w:val="clear" w:color="auto" w:fill="auto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  <w:b/>
              </w:rPr>
            </w:pPr>
            <w:r w:rsidRPr="00F547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  <w:b/>
              </w:rPr>
            </w:pPr>
            <w:r w:rsidRPr="00F547C1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14880" w:type="dxa"/>
            <w:gridSpan w:val="6"/>
            <w:shd w:val="clear" w:color="auto" w:fill="auto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7C1">
              <w:rPr>
                <w:rFonts w:ascii="Times New Roman" w:hAnsi="Times New Roman" w:cs="Times New Roman"/>
                <w:b/>
              </w:rPr>
              <w:t xml:space="preserve">  Самостоятельная деятельность детей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Самостоятельная игра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14880" w:type="dxa"/>
            <w:gridSpan w:val="6"/>
            <w:shd w:val="clear" w:color="auto" w:fill="auto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7C1"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47C1" w:rsidRPr="00F547C1" w:rsidTr="001F5AEE">
        <w:tc>
          <w:tcPr>
            <w:tcW w:w="6726" w:type="dxa"/>
            <w:shd w:val="clear" w:color="auto" w:fill="auto"/>
          </w:tcPr>
          <w:p w:rsidR="00F547C1" w:rsidRPr="00F547C1" w:rsidRDefault="00F547C1" w:rsidP="001F5AEE">
            <w:pPr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47C1" w:rsidRPr="00F547C1" w:rsidRDefault="00F547C1" w:rsidP="001F5AEE">
            <w:pPr>
              <w:ind w:left="-81" w:right="-135"/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547C1" w:rsidRPr="00F547C1" w:rsidRDefault="00F547C1" w:rsidP="001F5AEE">
            <w:pPr>
              <w:jc w:val="center"/>
              <w:rPr>
                <w:rFonts w:ascii="Times New Roman" w:hAnsi="Times New Roman" w:cs="Times New Roman"/>
              </w:rPr>
            </w:pPr>
            <w:r w:rsidRPr="00F547C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F547C1" w:rsidRPr="00F547C1" w:rsidRDefault="00F547C1" w:rsidP="00F547C1">
      <w:pPr>
        <w:ind w:firstLine="600"/>
        <w:jc w:val="both"/>
        <w:rPr>
          <w:rFonts w:ascii="Times New Roman" w:hAnsi="Times New Roman" w:cs="Times New Roman"/>
          <w:color w:val="FF0000"/>
        </w:rPr>
      </w:pPr>
    </w:p>
    <w:p w:rsidR="00F547C1" w:rsidRDefault="00F547C1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sectPr w:rsidR="00F547C1" w:rsidSect="00F547C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547C1" w:rsidRPr="008870B3" w:rsidRDefault="008A1C1C" w:rsidP="008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1C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Организация образовательного процесса, самостоятельной игровой деяте</w:t>
      </w:r>
      <w:r w:rsidR="008870B3">
        <w:rPr>
          <w:rFonts w:ascii="Times New Roman CYR" w:hAnsi="Times New Roman CYR" w:cs="Times New Roman CYR"/>
          <w:b/>
          <w:bCs/>
          <w:sz w:val="28"/>
          <w:szCs w:val="28"/>
        </w:rPr>
        <w:t>льности,  прогулки в режиме дня</w:t>
      </w:r>
    </w:p>
    <w:tbl>
      <w:tblPr>
        <w:tblW w:w="15735" w:type="dxa"/>
        <w:tblInd w:w="108" w:type="dxa"/>
        <w:tblLayout w:type="fixed"/>
        <w:tblLook w:val="04A0"/>
      </w:tblPr>
      <w:tblGrid>
        <w:gridCol w:w="1260"/>
        <w:gridCol w:w="158"/>
        <w:gridCol w:w="2182"/>
        <w:gridCol w:w="1260"/>
        <w:gridCol w:w="1080"/>
        <w:gridCol w:w="1260"/>
        <w:gridCol w:w="1080"/>
        <w:gridCol w:w="1260"/>
        <w:gridCol w:w="1080"/>
        <w:gridCol w:w="1260"/>
        <w:gridCol w:w="1161"/>
        <w:gridCol w:w="1179"/>
        <w:gridCol w:w="239"/>
        <w:gridCol w:w="1276"/>
      </w:tblGrid>
      <w:tr w:rsidR="009C2CFF" w:rsidTr="009C2CFF">
        <w:trPr>
          <w:trHeight w:val="1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 xml:space="preserve">1,5-3 </w:t>
            </w:r>
            <w:r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 xml:space="preserve">3-4 </w:t>
            </w:r>
            <w:r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 xml:space="preserve">4-5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 xml:space="preserve">5-6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 xml:space="preserve">6-7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</w:tr>
      <w:tr w:rsidR="009C2CFF" w:rsidTr="008870B3">
        <w:trPr>
          <w:trHeight w:val="1669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Утренний прием </w:t>
            </w: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(Прогулка, взаимодействие с родителями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овместная и самостоятельная  деятельность, самостоятельная игра)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7.30-8.10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</w:rPr>
              <w:t>40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7.30-8.20</w:t>
            </w: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7.30-8.00/</w:t>
            </w: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8.10-8.30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7.30-8.00/</w:t>
            </w: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8.10-8.30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7.30-8.20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Утренняя гимнастика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8.10-8.20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завтраку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игиенические процедуры,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Завтрак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8.35-8.50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Совместная   деятельность, 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8.50-9.15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8.50-9.15</w:t>
            </w:r>
          </w:p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25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BB35E5" w:rsidRDefault="009C2CFF" w:rsidP="009C2C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8.50-9.00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НОД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C2CFF" w:rsidTr="009C2CFF">
        <w:trPr>
          <w:trHeight w:val="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8870B3" w:rsidP="008870B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НОД (непре</w:t>
            </w:r>
            <w:r w:rsidR="009C2CFF">
              <w:rPr>
                <w:rFonts w:ascii="Times New Roman CYR" w:hAnsi="Times New Roman CYR" w:cs="Times New Roman CYR"/>
                <w:b/>
                <w:bCs/>
              </w:rPr>
              <w:t>рывная образовательная деятельность)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</w:t>
            </w:r>
          </w:p>
          <w:p w:rsidR="009C2CFF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НОД в неделю</w:t>
            </w:r>
          </w:p>
          <w:p w:rsidR="009C2CFF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(игровые занятия)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(7+3)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 я половина дня  - 7 игровых занятий по  10мин.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 половина – 3 игровых занятия  по физкультуре - подгрупповые 10-15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Всего -13 </w:t>
            </w:r>
            <w:proofErr w:type="gramStart"/>
            <w:r w:rsidRPr="008870B3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8870B3">
              <w:rPr>
                <w:rFonts w:ascii="Times New Roman" w:hAnsi="Times New Roman" w:cs="Times New Roman"/>
                <w:b/>
                <w:bCs/>
              </w:rPr>
              <w:t>10+3)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</w:rPr>
              <w:t xml:space="preserve"> 1 половина дня – 10 игр занятий </w:t>
            </w:r>
            <w:proofErr w:type="gramStart"/>
            <w:r w:rsidRPr="008870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870B3">
              <w:rPr>
                <w:rFonts w:ascii="Times New Roman" w:hAnsi="Times New Roman" w:cs="Times New Roman"/>
              </w:rPr>
              <w:t>по 25 мин)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</w:rPr>
              <w:t xml:space="preserve"> 2 половина– 3 </w:t>
            </w:r>
            <w:proofErr w:type="spellStart"/>
            <w:r w:rsidRPr="008870B3">
              <w:rPr>
                <w:rFonts w:ascii="Times New Roman" w:hAnsi="Times New Roman" w:cs="Times New Roman"/>
              </w:rPr>
              <w:t>игр</w:t>
            </w:r>
            <w:proofErr w:type="gramStart"/>
            <w:r w:rsidRPr="008870B3">
              <w:rPr>
                <w:rFonts w:ascii="Times New Roman" w:hAnsi="Times New Roman" w:cs="Times New Roman"/>
              </w:rPr>
              <w:t>.з</w:t>
            </w:r>
            <w:proofErr w:type="gramEnd"/>
            <w:r w:rsidRPr="008870B3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8870B3">
              <w:rPr>
                <w:rFonts w:ascii="Times New Roman" w:hAnsi="Times New Roman" w:cs="Times New Roman"/>
              </w:rPr>
              <w:t xml:space="preserve"> - 25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870B3">
              <w:rPr>
                <w:rFonts w:ascii="Times New Roman" w:hAnsi="Times New Roman" w:cs="Times New Roman"/>
                <w:i/>
              </w:rPr>
              <w:t>2 занятия по дополнительному образованию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i/>
              </w:rPr>
              <w:t xml:space="preserve">    (кружок)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Всего -14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870B3">
              <w:rPr>
                <w:rFonts w:ascii="Times New Roman" w:hAnsi="Times New Roman" w:cs="Times New Roman"/>
                <w:i/>
              </w:rPr>
              <w:t>2 занятия по дополнительному образованию</w:t>
            </w:r>
          </w:p>
          <w:p w:rsidR="009C2CFF" w:rsidRPr="008870B3" w:rsidRDefault="009C2CFF" w:rsidP="008870B3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i/>
              </w:rPr>
              <w:t>(кружок)</w:t>
            </w:r>
          </w:p>
        </w:tc>
      </w:tr>
      <w:tr w:rsidR="009C2CFF" w:rsidTr="009C2CFF">
        <w:trPr>
          <w:trHeight w:val="1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Длительность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НОД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870B3">
              <w:rPr>
                <w:rFonts w:ascii="Times New Roman" w:hAnsi="Times New Roman" w:cs="Times New Roman"/>
                <w:b/>
                <w:bCs/>
                <w:i/>
              </w:rPr>
              <w:t>10-15 ми</w:t>
            </w:r>
            <w:proofErr w:type="gramStart"/>
            <w:r w:rsidRPr="008870B3">
              <w:rPr>
                <w:rFonts w:ascii="Times New Roman" w:hAnsi="Times New Roman" w:cs="Times New Roman"/>
                <w:b/>
                <w:bCs/>
                <w:i/>
              </w:rPr>
              <w:t>н-</w:t>
            </w:r>
            <w:proofErr w:type="gramEnd"/>
            <w:r w:rsidRPr="008870B3">
              <w:rPr>
                <w:rFonts w:ascii="Times New Roman" w:hAnsi="Times New Roman" w:cs="Times New Roman"/>
                <w:b/>
                <w:bCs/>
                <w:i/>
              </w:rPr>
              <w:t xml:space="preserve"> физкультура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 мин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25 мин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</w:tr>
      <w:tr w:rsidR="009C2CFF" w:rsidTr="008870B3">
        <w:trPr>
          <w:trHeight w:val="2757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8870B3">
            <w:pPr>
              <w:spacing w:after="0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870B3">
              <w:rPr>
                <w:rFonts w:ascii="Times New Roman" w:hAnsi="Times New Roman" w:cs="Times New Roman"/>
                <w:b/>
              </w:rPr>
              <w:t>9.15-9.25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</w:rPr>
              <w:t>9.35-9.45</w:t>
            </w:r>
            <w:r w:rsidRPr="008870B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 20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9.15-9.30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9.40-09.55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8870B3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9.00 - 9.20; 9.30-9.50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40 мин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9.35-10.00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16.00-16.25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50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8870B3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70B3">
              <w:rPr>
                <w:rFonts w:ascii="Times New Roman" w:hAnsi="Times New Roman" w:cs="Times New Roman"/>
                <w:b/>
              </w:rPr>
              <w:t>25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9.00-9.30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9.40-10.10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</w:rPr>
              <w:t>10.20-10.50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 час 30 мин- 3р в неделю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1ч -2р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детей, самостоятельная  деятельность, 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9.45-10.15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9.55-10.30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35 мин.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9.50-10.30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40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10.00-10.30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2-ой завтрак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10.15-10.25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10.30-10.40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10.30-10.40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10.30-10.40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10.50-11.00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</w:tr>
      <w:tr w:rsidR="009C2CFF" w:rsidTr="009C2CFF">
        <w:trPr>
          <w:trHeight w:val="1012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Подготовка к прогулке, прогулка Совместная/самостоятельная деятельность детей, игра, наблюдение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Возвращение с прогулки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10.25-11.40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75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10.40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85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10.40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12.10-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90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10.40-12.15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95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11.00-12.15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75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Подготовка к обеду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11.40-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12.05-12.15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12.15-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12.15-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11.50-12.10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12.15-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12.20-12.35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12.20-12.35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12.20-12.35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lastRenderedPageBreak/>
              <w:t>Подготовка ко сну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12.10-12.20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12.30-12.40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12.35-12.45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12.35-12.45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12.35-12.45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Сон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12.20-15.20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3 часа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 часа 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12.45-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 часа 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12.45-15.15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 часа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12.45-15.15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 часа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Постепенный подъем, закаливающие процедуры, самостоятельная деятельность детей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15.20-15.35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15.10-15.40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15.15-15.30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15.15-15.30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15.15-15.30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Подготовка к полднику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15.35-15.40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15.40-15.50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</w:tr>
      <w:tr w:rsidR="009C2CFF" w:rsidTr="009C2CFF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Самостоятельная деятельность, игра, /</w:t>
            </w:r>
            <w:r w:rsidRPr="008870B3">
              <w:rPr>
                <w:rFonts w:ascii="Times New Roman" w:hAnsi="Times New Roman" w:cs="Times New Roman"/>
              </w:rPr>
              <w:t xml:space="preserve"> </w:t>
            </w:r>
            <w:r w:rsidRPr="008870B3">
              <w:rPr>
                <w:rFonts w:ascii="Times New Roman" w:hAnsi="Times New Roman" w:cs="Times New Roman"/>
                <w:b/>
                <w:bCs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15.50-16.10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15.50-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10 мин</w:t>
            </w:r>
          </w:p>
        </w:tc>
      </w:tr>
      <w:tr w:rsidR="009C2CFF" w:rsidTr="009C2CFF">
        <w:trPr>
          <w:trHeight w:val="1595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Игры, досуги</w:t>
            </w:r>
            <w:proofErr w:type="gramStart"/>
            <w:r w:rsidRPr="008870B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870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870B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8870B3">
              <w:rPr>
                <w:rFonts w:ascii="Times New Roman" w:hAnsi="Times New Roman" w:cs="Times New Roman"/>
                <w:b/>
                <w:bCs/>
              </w:rPr>
              <w:t>ружки, организованная совместная образовательная деятельность, совместная 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70B3">
              <w:rPr>
                <w:rFonts w:ascii="Times New Roman" w:hAnsi="Times New Roman" w:cs="Times New Roman"/>
                <w:b/>
              </w:rPr>
              <w:t>16.10-16.20/ 16.30-16.40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16.00-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16.00-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25 мин</w:t>
            </w: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  <w:p w:rsidR="009C2CFF" w:rsidRPr="008870B3" w:rsidRDefault="009C2CFF" w:rsidP="00887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16.00-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CFF" w:rsidTr="009C2CFF">
        <w:trPr>
          <w:trHeight w:val="1068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Самостоятельная игровая деятельность/индивидуальная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16.40-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16.25-16.55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16.25-16.55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16.25-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16.30-16.55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25 мин</w:t>
            </w:r>
          </w:p>
        </w:tc>
      </w:tr>
      <w:tr w:rsidR="009C2CFF" w:rsidTr="009C2CFF">
        <w:trPr>
          <w:trHeight w:val="1623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Подготовка к прогулке, прогулка, (совместная, самостоятельная игровая деятельность взаимодействие с родителями) уход домой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17.00-18.00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60 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16.55-</w:t>
            </w:r>
          </w:p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65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16.55-18.00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65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16.55-18.00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65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16.55-18.00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887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65 мин </w:t>
            </w:r>
          </w:p>
        </w:tc>
      </w:tr>
      <w:tr w:rsidR="009C2CFF" w:rsidTr="009C2CFF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Default="009C2CFF" w:rsidP="009C2CF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Общий подсчет времени (720 мин)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На НОД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20мин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30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40 мин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50мин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50 мин-2 раза в неделю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75 минут-3 раз в неделю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 час 30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FF" w:rsidTr="009C2CFF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Дополнительное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25 мин 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(2занятия в неделю)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30 мин 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(2занятия в неделю)</w:t>
            </w:r>
          </w:p>
        </w:tc>
      </w:tr>
      <w:tr w:rsidR="009C2CFF" w:rsidTr="009C2CFF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На сон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 часа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2,5-3 часа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 часа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 часа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2,5 часа</w:t>
            </w:r>
          </w:p>
        </w:tc>
      </w:tr>
      <w:tr w:rsidR="009C2CFF" w:rsidTr="009C2CFF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На прогулку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 часа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 xml:space="preserve">(без учета домашней прогулки)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3ч 25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(без учета домашней прогулки)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3ч 25 мин</w:t>
            </w:r>
          </w:p>
          <w:p w:rsidR="009C2CFF" w:rsidRPr="008870B3" w:rsidRDefault="009C2CFF" w:rsidP="009C2CFF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(без учета домашней прогулки)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3ч 30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(без учета домашней прогулки и занятий по физической культуре на свежем воздухе).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3ч 10 мин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(без учета домашней прогулки и занятий по физической культуре на свежем воздухе).</w:t>
            </w:r>
          </w:p>
        </w:tc>
      </w:tr>
      <w:tr w:rsidR="009C2CFF" w:rsidTr="009C2CFF">
        <w:trPr>
          <w:trHeight w:val="138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FF" w:rsidRDefault="009C2CFF" w:rsidP="009C2CFF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870B3">
              <w:rPr>
                <w:rFonts w:ascii="Times New Roman" w:hAnsi="Times New Roman" w:cs="Times New Roman"/>
                <w:b/>
                <w:bCs/>
              </w:rPr>
              <w:t>На самостоятельную игровую деятельность (в т.ч. во время дневной и вечерней прогулки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Не менее 3-4часов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Не менее 3-4часов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Не менее 3-4часов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Не менее 3-4часов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Не менее 3-4часов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2CFF" w:rsidTr="009C2CF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CFF" w:rsidRDefault="009C2CFF" w:rsidP="009C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CFF" w:rsidRPr="008870B3" w:rsidRDefault="009C2CFF" w:rsidP="009C2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Образовательная деятельность в режиме дня</w:t>
            </w:r>
          </w:p>
          <w:p w:rsidR="009C2CFF" w:rsidRPr="008870B3" w:rsidRDefault="009C2CFF" w:rsidP="009C2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1ч.30 мин.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2ч.30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4ч.00 мин.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5ч.50 мин.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CFF" w:rsidRPr="008870B3" w:rsidRDefault="009C2CFF" w:rsidP="009C2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0B3">
              <w:rPr>
                <w:rFonts w:ascii="Times New Roman" w:hAnsi="Times New Roman" w:cs="Times New Roman"/>
                <w:b/>
                <w:bCs/>
              </w:rPr>
              <w:t>8ч.00 мин.</w:t>
            </w:r>
          </w:p>
        </w:tc>
      </w:tr>
    </w:tbl>
    <w:p w:rsidR="00F547C1" w:rsidRPr="00F547C1" w:rsidRDefault="00F547C1" w:rsidP="00F547C1">
      <w:pPr>
        <w:rPr>
          <w:rFonts w:ascii="Times New Roman" w:eastAsia="Batang" w:hAnsi="Times New Roman" w:cs="Times New Roman"/>
          <w:sz w:val="24"/>
          <w:szCs w:val="24"/>
        </w:rPr>
        <w:sectPr w:rsidR="00F547C1" w:rsidRPr="00F547C1" w:rsidSect="00F547C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12438" w:rsidRPr="003732E1" w:rsidRDefault="00112438" w:rsidP="00112438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27042" w:rsidRPr="00A625B5" w:rsidRDefault="00927042" w:rsidP="00A625B5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sectPr w:rsidR="00927042" w:rsidRPr="00A625B5" w:rsidSect="00373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ckey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5">
    <w:nsid w:val="02983F37"/>
    <w:multiLevelType w:val="hybridMultilevel"/>
    <w:tmpl w:val="A5C6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135"/>
    <w:multiLevelType w:val="hybridMultilevel"/>
    <w:tmpl w:val="835CEC4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1D35269F"/>
    <w:multiLevelType w:val="hybridMultilevel"/>
    <w:tmpl w:val="BB2C3414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E850F92"/>
    <w:multiLevelType w:val="hybridMultilevel"/>
    <w:tmpl w:val="B64E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895"/>
    <w:multiLevelType w:val="multilevel"/>
    <w:tmpl w:val="D392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0200B"/>
    <w:multiLevelType w:val="multilevel"/>
    <w:tmpl w:val="F97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B39FA"/>
    <w:multiLevelType w:val="hybridMultilevel"/>
    <w:tmpl w:val="DDBAB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44AA4"/>
    <w:multiLevelType w:val="multilevel"/>
    <w:tmpl w:val="6A92F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F4AAC"/>
    <w:multiLevelType w:val="multilevel"/>
    <w:tmpl w:val="E80808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065F1"/>
    <w:multiLevelType w:val="multilevel"/>
    <w:tmpl w:val="41B6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73C2"/>
    <w:multiLevelType w:val="multilevel"/>
    <w:tmpl w:val="498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D6797"/>
    <w:multiLevelType w:val="multilevel"/>
    <w:tmpl w:val="9BC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C49F3"/>
    <w:multiLevelType w:val="hybridMultilevel"/>
    <w:tmpl w:val="78640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61D"/>
    <w:multiLevelType w:val="multilevel"/>
    <w:tmpl w:val="52A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63A18"/>
    <w:multiLevelType w:val="multilevel"/>
    <w:tmpl w:val="FA6A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D40BA"/>
    <w:multiLevelType w:val="multilevel"/>
    <w:tmpl w:val="DF6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C2516"/>
    <w:multiLevelType w:val="hybridMultilevel"/>
    <w:tmpl w:val="E0C44A2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426331"/>
    <w:multiLevelType w:val="hybridMultilevel"/>
    <w:tmpl w:val="15D4A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D1E7E"/>
    <w:multiLevelType w:val="multilevel"/>
    <w:tmpl w:val="FF2A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3109B"/>
    <w:multiLevelType w:val="hybridMultilevel"/>
    <w:tmpl w:val="401828F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6E86C74"/>
    <w:multiLevelType w:val="multilevel"/>
    <w:tmpl w:val="EAD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0"/>
  </w:num>
  <w:num w:numId="11">
    <w:abstractNumId w:val="16"/>
  </w:num>
  <w:num w:numId="12">
    <w:abstractNumId w:val="19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4"/>
  </w:num>
  <w:num w:numId="21">
    <w:abstractNumId w:val="7"/>
  </w:num>
  <w:num w:numId="22">
    <w:abstractNumId w:val="5"/>
  </w:num>
  <w:num w:numId="23">
    <w:abstractNumId w:val="21"/>
  </w:num>
  <w:num w:numId="24">
    <w:abstractNumId w:val="11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118E"/>
    <w:rsid w:val="000225CE"/>
    <w:rsid w:val="00034442"/>
    <w:rsid w:val="000442FC"/>
    <w:rsid w:val="00054A73"/>
    <w:rsid w:val="00083C26"/>
    <w:rsid w:val="000C6389"/>
    <w:rsid w:val="000F17AC"/>
    <w:rsid w:val="00100E5C"/>
    <w:rsid w:val="00103C50"/>
    <w:rsid w:val="00112438"/>
    <w:rsid w:val="00130872"/>
    <w:rsid w:val="00134919"/>
    <w:rsid w:val="00166D44"/>
    <w:rsid w:val="0018017B"/>
    <w:rsid w:val="001C37B8"/>
    <w:rsid w:val="001F5AEE"/>
    <w:rsid w:val="00212AB8"/>
    <w:rsid w:val="00221F66"/>
    <w:rsid w:val="0022336F"/>
    <w:rsid w:val="00231733"/>
    <w:rsid w:val="00233FD9"/>
    <w:rsid w:val="0024677F"/>
    <w:rsid w:val="0025794E"/>
    <w:rsid w:val="00294AD5"/>
    <w:rsid w:val="002A4685"/>
    <w:rsid w:val="002B286C"/>
    <w:rsid w:val="002D6CA1"/>
    <w:rsid w:val="002F7E41"/>
    <w:rsid w:val="003510F7"/>
    <w:rsid w:val="003732E1"/>
    <w:rsid w:val="00374B8D"/>
    <w:rsid w:val="00380923"/>
    <w:rsid w:val="003A6E18"/>
    <w:rsid w:val="003C57AF"/>
    <w:rsid w:val="003F7782"/>
    <w:rsid w:val="00427F5A"/>
    <w:rsid w:val="004452F2"/>
    <w:rsid w:val="004B7F47"/>
    <w:rsid w:val="004D7851"/>
    <w:rsid w:val="004D7DBD"/>
    <w:rsid w:val="005560FA"/>
    <w:rsid w:val="0057105F"/>
    <w:rsid w:val="00574FAA"/>
    <w:rsid w:val="00577940"/>
    <w:rsid w:val="006357E0"/>
    <w:rsid w:val="0066083F"/>
    <w:rsid w:val="006779EB"/>
    <w:rsid w:val="00680629"/>
    <w:rsid w:val="00686A48"/>
    <w:rsid w:val="006E67DA"/>
    <w:rsid w:val="006E7E35"/>
    <w:rsid w:val="006F32F9"/>
    <w:rsid w:val="00705DF0"/>
    <w:rsid w:val="00747D97"/>
    <w:rsid w:val="0077168C"/>
    <w:rsid w:val="00794CA1"/>
    <w:rsid w:val="007A0DF9"/>
    <w:rsid w:val="007C0DB5"/>
    <w:rsid w:val="007C6424"/>
    <w:rsid w:val="007E027B"/>
    <w:rsid w:val="007E4B8B"/>
    <w:rsid w:val="007F4737"/>
    <w:rsid w:val="008269FA"/>
    <w:rsid w:val="008457B2"/>
    <w:rsid w:val="008642D2"/>
    <w:rsid w:val="008870B3"/>
    <w:rsid w:val="00895B1D"/>
    <w:rsid w:val="00896E5B"/>
    <w:rsid w:val="008A1C1C"/>
    <w:rsid w:val="0091288A"/>
    <w:rsid w:val="00927042"/>
    <w:rsid w:val="009506E5"/>
    <w:rsid w:val="009527DC"/>
    <w:rsid w:val="00961822"/>
    <w:rsid w:val="009663E7"/>
    <w:rsid w:val="00972D15"/>
    <w:rsid w:val="00975130"/>
    <w:rsid w:val="009824B4"/>
    <w:rsid w:val="00996222"/>
    <w:rsid w:val="009C2CFF"/>
    <w:rsid w:val="009D3D03"/>
    <w:rsid w:val="009E2668"/>
    <w:rsid w:val="00A10ADB"/>
    <w:rsid w:val="00A13918"/>
    <w:rsid w:val="00A14E93"/>
    <w:rsid w:val="00A625B5"/>
    <w:rsid w:val="00A7184C"/>
    <w:rsid w:val="00A81441"/>
    <w:rsid w:val="00B20D42"/>
    <w:rsid w:val="00B3150F"/>
    <w:rsid w:val="00B35EF3"/>
    <w:rsid w:val="00B77130"/>
    <w:rsid w:val="00B77553"/>
    <w:rsid w:val="00B96525"/>
    <w:rsid w:val="00BE4253"/>
    <w:rsid w:val="00C06B2B"/>
    <w:rsid w:val="00C144B5"/>
    <w:rsid w:val="00C16F4A"/>
    <w:rsid w:val="00C424AC"/>
    <w:rsid w:val="00C55295"/>
    <w:rsid w:val="00CA20C9"/>
    <w:rsid w:val="00CB3E54"/>
    <w:rsid w:val="00CC6B0F"/>
    <w:rsid w:val="00CD4E2F"/>
    <w:rsid w:val="00CD77A7"/>
    <w:rsid w:val="00D0491B"/>
    <w:rsid w:val="00D345BB"/>
    <w:rsid w:val="00D42340"/>
    <w:rsid w:val="00D54B80"/>
    <w:rsid w:val="00D776B4"/>
    <w:rsid w:val="00DD1069"/>
    <w:rsid w:val="00E11F31"/>
    <w:rsid w:val="00E127EF"/>
    <w:rsid w:val="00E2487B"/>
    <w:rsid w:val="00E67792"/>
    <w:rsid w:val="00E877DD"/>
    <w:rsid w:val="00E970DF"/>
    <w:rsid w:val="00EC4317"/>
    <w:rsid w:val="00EC4F6A"/>
    <w:rsid w:val="00EE0B3A"/>
    <w:rsid w:val="00F46B3B"/>
    <w:rsid w:val="00F5118E"/>
    <w:rsid w:val="00F547C1"/>
    <w:rsid w:val="00F71D61"/>
    <w:rsid w:val="00FC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link w:val="30"/>
    <w:uiPriority w:val="9"/>
    <w:qFormat/>
    <w:locked/>
    <w:rsid w:val="00A625B5"/>
    <w:pPr>
      <w:spacing w:before="100" w:beforeAutospacing="1" w:after="180" w:line="300" w:lineRule="atLeast"/>
      <w:outlineLvl w:val="2"/>
    </w:pPr>
    <w:rPr>
      <w:rFonts w:ascii="Jockey One" w:hAnsi="Jockey One" w:cs="Times New Roman"/>
      <w:color w:val="385EA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18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styleId="a5">
    <w:name w:val="Table Grid"/>
    <w:basedOn w:val="a1"/>
    <w:uiPriority w:val="99"/>
    <w:rsid w:val="009527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03C50"/>
    <w:rPr>
      <w:rFonts w:eastAsia="Times New Roman" w:cs="Calibri"/>
    </w:rPr>
  </w:style>
  <w:style w:type="table" w:customStyle="1" w:styleId="1">
    <w:name w:val="Сетка таблицы светлая1"/>
    <w:uiPriority w:val="99"/>
    <w:rsid w:val="00103C50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7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168C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927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927042"/>
    <w:rPr>
      <w:b/>
      <w:bCs/>
    </w:rPr>
  </w:style>
  <w:style w:type="paragraph" w:styleId="ab">
    <w:name w:val="Body Text First Indent"/>
    <w:basedOn w:val="a3"/>
    <w:link w:val="ac"/>
    <w:uiPriority w:val="99"/>
    <w:unhideWhenUsed/>
    <w:rsid w:val="00294AD5"/>
    <w:pPr>
      <w:spacing w:after="200" w:line="276" w:lineRule="auto"/>
      <w:ind w:firstLine="360"/>
      <w:jc w:val="left"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character" w:customStyle="1" w:styleId="ac">
    <w:name w:val="Красная строка Знак"/>
    <w:basedOn w:val="a4"/>
    <w:link w:val="ab"/>
    <w:uiPriority w:val="99"/>
    <w:rsid w:val="00294AD5"/>
    <w:rPr>
      <w:rFonts w:ascii="Times New Roman" w:hAnsi="Times New Roman" w:cs="Times New Roman"/>
      <w:b w:val="0"/>
      <w:bCs w:val="0"/>
      <w:i w:val="0"/>
      <w:iCs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294A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25B5"/>
    <w:rPr>
      <w:rFonts w:ascii="Jockey One" w:eastAsia="Times New Roman" w:hAnsi="Jockey One"/>
      <w:color w:val="385EA7"/>
    </w:rPr>
  </w:style>
  <w:style w:type="character" w:customStyle="1" w:styleId="FontStyle101">
    <w:name w:val="Font Style101"/>
    <w:rsid w:val="00CC6B0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rsid w:val="00CC6B0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rsid w:val="00CC6B0F"/>
    <w:rPr>
      <w:rFonts w:ascii="Times New Roman" w:hAnsi="Times New Roman" w:cs="Times New Roman"/>
      <w:sz w:val="34"/>
      <w:szCs w:val="34"/>
    </w:rPr>
  </w:style>
  <w:style w:type="paragraph" w:customStyle="1" w:styleId="text">
    <w:name w:val="text"/>
    <w:basedOn w:val="a"/>
    <w:uiPriority w:val="99"/>
    <w:rsid w:val="00CC6B0F"/>
    <w:pPr>
      <w:spacing w:before="100" w:beforeAutospacing="1" w:after="100" w:afterAutospacing="1" w:line="240" w:lineRule="auto"/>
      <w:ind w:firstLine="150"/>
      <w:jc w:val="both"/>
    </w:pPr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CC6B0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C6B0F"/>
    <w:rPr>
      <w:rFonts w:ascii="Courier New" w:eastAsia="Times New Roman" w:hAnsi="Courier New"/>
      <w:sz w:val="20"/>
      <w:szCs w:val="20"/>
    </w:rPr>
  </w:style>
  <w:style w:type="paragraph" w:customStyle="1" w:styleId="af0">
    <w:name w:val="Знак"/>
    <w:basedOn w:val="a"/>
    <w:rsid w:val="00FC1D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uiPriority w:val="20"/>
    <w:qFormat/>
    <w:locked/>
    <w:rsid w:val="004D7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7AA6CC"/>
                        <w:left w:val="single" w:sz="4" w:space="20" w:color="7AA6CC"/>
                        <w:bottom w:val="single" w:sz="4" w:space="18" w:color="7AA6CC"/>
                        <w:right w:val="single" w:sz="4" w:space="20" w:color="7AA6CC"/>
                      </w:divBdr>
                      <w:divsChild>
                        <w:div w:id="1075207165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0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FCFCF"/>
            <w:bottom w:val="none" w:sz="0" w:space="0" w:color="auto"/>
            <w:right w:val="none" w:sz="0" w:space="0" w:color="auto"/>
          </w:divBdr>
        </w:div>
      </w:divsChild>
    </w:div>
    <w:div w:id="11731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0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FCFCF"/>
            <w:bottom w:val="none" w:sz="0" w:space="0" w:color="auto"/>
            <w:right w:val="none" w:sz="0" w:space="0" w:color="auto"/>
          </w:divBdr>
        </w:div>
      </w:divsChild>
    </w:div>
    <w:div w:id="1675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97021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624-0523-4499-B5F6-2AE4334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12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Наталия Круглова</cp:lastModifiedBy>
  <cp:revision>39</cp:revision>
  <cp:lastPrinted>2023-08-31T08:39:00Z</cp:lastPrinted>
  <dcterms:created xsi:type="dcterms:W3CDTF">2017-12-25T09:08:00Z</dcterms:created>
  <dcterms:modified xsi:type="dcterms:W3CDTF">2023-09-01T10:33:00Z</dcterms:modified>
</cp:coreProperties>
</file>